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97B18" w14:textId="6DBF7F4A" w:rsidR="00975A0E" w:rsidRDefault="00975A0E" w:rsidP="00756617">
      <w:pPr>
        <w:pStyle w:val="Kop1"/>
        <w:rPr>
          <w:rStyle w:val="Kop1Char"/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FCE9140" wp14:editId="21EE0A7F">
            <wp:simplePos x="0" y="0"/>
            <wp:positionH relativeFrom="column">
              <wp:posOffset>-1270</wp:posOffset>
            </wp:positionH>
            <wp:positionV relativeFrom="paragraph">
              <wp:posOffset>46223</wp:posOffset>
            </wp:positionV>
            <wp:extent cx="1438910" cy="488315"/>
            <wp:effectExtent l="0" t="0" r="8890" b="698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488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AEE319" w14:textId="77777777" w:rsidR="00975A0E" w:rsidRPr="00975A0E" w:rsidRDefault="00975A0E" w:rsidP="00975A0E"/>
    <w:p w14:paraId="5D80E9CF" w14:textId="5DCBC7DE" w:rsidR="00756617" w:rsidRPr="00756617" w:rsidRDefault="0062386B" w:rsidP="00756617">
      <w:pPr>
        <w:pStyle w:val="Kop1"/>
        <w:rPr>
          <w:noProof/>
        </w:rPr>
      </w:pPr>
      <w:r>
        <w:rPr>
          <w:rStyle w:val="Kop1Char"/>
          <w:b/>
          <w:caps/>
        </w:rPr>
        <w:t>Bewonersenquete speelstraat</w:t>
      </w:r>
    </w:p>
    <w:p w14:paraId="4FFE38DE" w14:textId="16768338" w:rsidR="008B4232" w:rsidRDefault="008B4232" w:rsidP="0062386B"/>
    <w:p w14:paraId="734911CC" w14:textId="29982042" w:rsidR="0062386B" w:rsidRDefault="0062386B" w:rsidP="0062386B">
      <w:r w:rsidRPr="0062386B">
        <w:t>Tijdens de</w:t>
      </w:r>
      <w:r w:rsidR="00DA17D2">
        <w:t xml:space="preserve"> </w:t>
      </w:r>
      <w:sdt>
        <w:sdtPr>
          <w:alias w:val="Vakantie"/>
          <w:tag w:val="Vakantie"/>
          <w:id w:val="-1382083019"/>
          <w:lock w:val="sdtLocked"/>
          <w:placeholder>
            <w:docPart w:val="C63EA402898846A6A17957CEBEC27AC8"/>
          </w:placeholder>
          <w:showingPlcHdr/>
          <w:comboBox>
            <w:listItem w:displayText="Paasvakantie " w:value="Paasvakantie "/>
            <w:listItem w:displayText="Zomervakantie" w:value="Zomervakantie"/>
          </w:comboBox>
        </w:sdtPr>
        <w:sdtContent>
          <w:r w:rsidR="00DA17D2" w:rsidRPr="00676D93">
            <w:rPr>
              <w:rStyle w:val="Tekstvantijdelijkeaanduiding"/>
            </w:rPr>
            <w:t xml:space="preserve">Kies </w:t>
          </w:r>
          <w:r w:rsidR="00617C91">
            <w:rPr>
              <w:rStyle w:val="Tekstvantijdelijkeaanduiding"/>
            </w:rPr>
            <w:t>de vakantie</w:t>
          </w:r>
        </w:sdtContent>
      </w:sdt>
      <w:r w:rsidRPr="0062386B">
        <w:t xml:space="preserve"> willen we de kinderen de kans geven om </w:t>
      </w:r>
      <w:r w:rsidR="00A35C20">
        <w:t>in onze straat</w:t>
      </w:r>
      <w:r w:rsidR="00066783">
        <w:t xml:space="preserve">, </w:t>
      </w:r>
      <w:sdt>
        <w:sdtPr>
          <w:alias w:val="straat + gedeelte"/>
          <w:tag w:val="straat + gedeelte"/>
          <w:id w:val="-368221680"/>
          <w:lock w:val="sdtLocked"/>
          <w:placeholder>
            <w:docPart w:val="D9C8D1E1BD5A46DE85868E3653F80F1E"/>
          </w:placeholder>
          <w:showingPlcHdr/>
          <w:text/>
        </w:sdtPr>
        <w:sdtContent>
          <w:r w:rsidR="00066783" w:rsidRPr="00676D93">
            <w:rPr>
              <w:rStyle w:val="Tekstvantijdelijkeaanduiding"/>
            </w:rPr>
            <w:t xml:space="preserve">Klik of tik om </w:t>
          </w:r>
          <w:r w:rsidR="00F116E5">
            <w:rPr>
              <w:rStyle w:val="Tekstvantijdelijkeaanduiding"/>
            </w:rPr>
            <w:t>de naam van de straat en het gedeelte dat afgesloten wordt</w:t>
          </w:r>
          <w:r w:rsidR="00066783" w:rsidRPr="00676D93">
            <w:rPr>
              <w:rStyle w:val="Tekstvantijdelijkeaanduiding"/>
            </w:rPr>
            <w:t xml:space="preserve"> in te voeren</w:t>
          </w:r>
        </w:sdtContent>
      </w:sdt>
      <w:r w:rsidRPr="0062386B">
        <w:t xml:space="preserve"> </w:t>
      </w:r>
      <w:r w:rsidR="005D49C1">
        <w:t>,</w:t>
      </w:r>
      <w:r w:rsidRPr="0062386B">
        <w:t xml:space="preserve">van </w:t>
      </w:r>
      <w:sdt>
        <w:sdtPr>
          <w:alias w:val="Startdatum"/>
          <w:tag w:val="Startdatum"/>
          <w:id w:val="2035226463"/>
          <w:lock w:val="sdtLocked"/>
          <w:placeholder>
            <w:docPart w:val="1FB705BF25DD45D78DCA0B751BB058AC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DA17D2" w:rsidRPr="00676D93">
            <w:rPr>
              <w:rStyle w:val="Tekstvantijdelijkeaanduiding"/>
            </w:rPr>
            <w:t xml:space="preserve">Klik of tik om </w:t>
          </w:r>
          <w:r w:rsidR="00617C91">
            <w:rPr>
              <w:rStyle w:val="Tekstvantijdelijkeaanduiding"/>
            </w:rPr>
            <w:t>de start</w:t>
          </w:r>
          <w:r w:rsidR="00DA17D2" w:rsidRPr="00676D93">
            <w:rPr>
              <w:rStyle w:val="Tekstvantijdelijkeaanduiding"/>
            </w:rPr>
            <w:t>datum in te voeren</w:t>
          </w:r>
        </w:sdtContent>
      </w:sdt>
      <w:r w:rsidRPr="0062386B">
        <w:t xml:space="preserve"> tot </w:t>
      </w:r>
      <w:sdt>
        <w:sdtPr>
          <w:alias w:val="Einddatum"/>
          <w:tag w:val="Einddatum"/>
          <w:id w:val="-1392413422"/>
          <w:lock w:val="sdtLocked"/>
          <w:placeholder>
            <w:docPart w:val="B96FC0BA755F4F89883DF400350D23C0"/>
          </w:placeholder>
          <w:showingPlcHdr/>
          <w:date>
            <w:dateFormat w:val="d/MM/yyyy"/>
            <w:lid w:val="nl-BE"/>
            <w:storeMappedDataAs w:val="dateTime"/>
            <w:calendar w:val="gregorian"/>
          </w:date>
        </w:sdtPr>
        <w:sdtContent>
          <w:r w:rsidR="00DA17D2" w:rsidRPr="00676D93">
            <w:rPr>
              <w:rStyle w:val="Tekstvantijdelijkeaanduiding"/>
            </w:rPr>
            <w:t xml:space="preserve">Klik of tik om </w:t>
          </w:r>
          <w:r w:rsidR="00617C91">
            <w:rPr>
              <w:rStyle w:val="Tekstvantijdelijkeaanduiding"/>
            </w:rPr>
            <w:t>de eind</w:t>
          </w:r>
          <w:r w:rsidR="00DA17D2" w:rsidRPr="00676D93">
            <w:rPr>
              <w:rStyle w:val="Tekstvantijdelijkeaanduiding"/>
            </w:rPr>
            <w:t>datum in te voeren</w:t>
          </w:r>
        </w:sdtContent>
      </w:sdt>
      <w:r w:rsidR="00DA17D2">
        <w:t xml:space="preserve"> </w:t>
      </w:r>
      <w:r w:rsidRPr="0062386B">
        <w:t>tussen</w:t>
      </w:r>
      <w:r w:rsidR="00DA17D2">
        <w:t xml:space="preserve"> </w:t>
      </w:r>
      <w:sdt>
        <w:sdtPr>
          <w:alias w:val="Tijdstip"/>
          <w:tag w:val="Tijdstip "/>
          <w:id w:val="-505055985"/>
          <w:lock w:val="sdtLocked"/>
          <w:placeholder>
            <w:docPart w:val="03F263DCD38F45CEA7B9746329F21226"/>
          </w:placeholder>
          <w:showingPlcHdr/>
        </w:sdtPr>
        <w:sdtContent>
          <w:r w:rsidR="002210A6" w:rsidRPr="00676D93">
            <w:rPr>
              <w:rStyle w:val="Tekstvantijdelijkeaanduiding"/>
            </w:rPr>
            <w:t xml:space="preserve">Klik of tik om </w:t>
          </w:r>
          <w:r w:rsidR="00F116E5">
            <w:rPr>
              <w:rStyle w:val="Tekstvantijdelijkeaanduiding"/>
            </w:rPr>
            <w:t>een tijdstip</w:t>
          </w:r>
          <w:r w:rsidR="002210A6" w:rsidRPr="00676D93">
            <w:rPr>
              <w:rStyle w:val="Tekstvantijdelijkeaanduiding"/>
            </w:rPr>
            <w:t xml:space="preserve"> in te voeren</w:t>
          </w:r>
        </w:sdtContent>
      </w:sdt>
      <w:r w:rsidRPr="0062386B">
        <w:t xml:space="preserve"> </w:t>
      </w:r>
      <w:r w:rsidR="009A218E">
        <w:t xml:space="preserve">uur </w:t>
      </w:r>
      <w:r w:rsidR="002210A6">
        <w:t>e</w:t>
      </w:r>
      <w:r w:rsidRPr="0062386B">
        <w:t>n</w:t>
      </w:r>
      <w:r w:rsidR="002210A6">
        <w:t xml:space="preserve"> </w:t>
      </w:r>
      <w:sdt>
        <w:sdtPr>
          <w:alias w:val="Tijdstip"/>
          <w:tag w:val="Tijdstip "/>
          <w:id w:val="-124325143"/>
          <w:lock w:val="sdtLocked"/>
          <w:placeholder>
            <w:docPart w:val="F4B0B6F3013C41568AD2607BEAA4574C"/>
          </w:placeholder>
          <w:showingPlcHdr/>
        </w:sdtPr>
        <w:sdtContent>
          <w:r w:rsidR="002210A6" w:rsidRPr="00676D93">
            <w:rPr>
              <w:rStyle w:val="Tekstvantijdelijkeaanduiding"/>
            </w:rPr>
            <w:t xml:space="preserve">Klik of tik om </w:t>
          </w:r>
          <w:r w:rsidR="00F116E5">
            <w:rPr>
              <w:rStyle w:val="Tekstvantijdelijkeaanduiding"/>
            </w:rPr>
            <w:t>een tijdstip</w:t>
          </w:r>
          <w:r w:rsidR="002210A6" w:rsidRPr="00676D93">
            <w:rPr>
              <w:rStyle w:val="Tekstvantijdelijkeaanduiding"/>
            </w:rPr>
            <w:t xml:space="preserve"> in te voeren</w:t>
          </w:r>
        </w:sdtContent>
      </w:sdt>
      <w:r w:rsidR="00315D41">
        <w:t xml:space="preserve"> </w:t>
      </w:r>
      <w:r w:rsidR="009A218E">
        <w:t xml:space="preserve">uur </w:t>
      </w:r>
      <w:r w:rsidRPr="0062386B">
        <w:t>op straat te spelen.</w:t>
      </w:r>
      <w:r w:rsidR="00CE0C98">
        <w:t xml:space="preserve"> </w:t>
      </w:r>
      <w:r w:rsidRPr="0062386B">
        <w:t xml:space="preserve"> </w:t>
      </w:r>
    </w:p>
    <w:p w14:paraId="16957109" w14:textId="77777777" w:rsidR="0062386B" w:rsidRDefault="0062386B" w:rsidP="0062386B"/>
    <w:p w14:paraId="124923A5" w14:textId="4C1A5B1E" w:rsidR="0062386B" w:rsidRPr="0062386B" w:rsidRDefault="0062386B" w:rsidP="0062386B">
      <w:r w:rsidRPr="0062386B">
        <w:t>Daarom willen we graag in deze period</w:t>
      </w:r>
      <w:r w:rsidR="00E65995">
        <w:t xml:space="preserve">e </w:t>
      </w:r>
      <w:r w:rsidR="00617C91">
        <w:t xml:space="preserve">op </w:t>
      </w:r>
      <w:sdt>
        <w:sdtPr>
          <w:alias w:val="Weekdagen"/>
          <w:tag w:val="Weekdagen"/>
          <w:id w:val="-534657470"/>
          <w:lock w:val="sdtLocked"/>
          <w:placeholder>
            <w:docPart w:val="1555F148AE3F4167B1D24AADB9174B94"/>
          </w:placeholder>
          <w:showingPlcHdr/>
          <w:text/>
        </w:sdtPr>
        <w:sdtContent>
          <w:r w:rsidR="001F6FA9" w:rsidRPr="00FE32AD">
            <w:rPr>
              <w:rStyle w:val="Tekstvantijdelijkeaanduiding"/>
            </w:rPr>
            <w:t xml:space="preserve">Klik of tik om </w:t>
          </w:r>
          <w:r w:rsidR="001F6FA9">
            <w:rPr>
              <w:rStyle w:val="Tekstvantijdelijkeaanduiding"/>
            </w:rPr>
            <w:t>de weekdagen</w:t>
          </w:r>
          <w:r w:rsidR="001F6FA9" w:rsidRPr="00FE32AD">
            <w:rPr>
              <w:rStyle w:val="Tekstvantijdelijkeaanduiding"/>
            </w:rPr>
            <w:t xml:space="preserve"> te voeren</w:t>
          </w:r>
        </w:sdtContent>
      </w:sdt>
      <w:r w:rsidR="001F6FA9">
        <w:t xml:space="preserve"> </w:t>
      </w:r>
      <w:r w:rsidR="00460FDB">
        <w:t>een sp</w:t>
      </w:r>
      <w:r w:rsidRPr="0062386B">
        <w:t>eelstraat inrichten in</w:t>
      </w:r>
      <w:r w:rsidR="00975A0E">
        <w:t xml:space="preserve"> </w:t>
      </w:r>
      <w:r w:rsidRPr="0062386B">
        <w:t xml:space="preserve">onze straat. Hieronder kan u aangeven of u hiermee akkoord bent of niet. </w:t>
      </w:r>
    </w:p>
    <w:p w14:paraId="79E26786" w14:textId="64F70B80" w:rsidR="0062386B" w:rsidRDefault="0062386B" w:rsidP="0062386B"/>
    <w:p w14:paraId="4FB4ACF0" w14:textId="0572DA65" w:rsidR="0062386B" w:rsidRDefault="0062386B" w:rsidP="0062386B">
      <w:pPr>
        <w:rPr>
          <w:sz w:val="14"/>
          <w:szCs w:val="10"/>
        </w:rPr>
      </w:pPr>
      <w:r w:rsidRPr="0062386B">
        <w:rPr>
          <w:sz w:val="14"/>
          <w:szCs w:val="10"/>
        </w:rPr>
        <w:t xml:space="preserve">Een straat komt in aanmerking voor een speelstraat wanneer het gaat om een woonstraat, zonder openbaar vervoer, met een snelheidsbeperking tot maximaal </w:t>
      </w:r>
      <w:smartTag w:uri="urn:schemas-microsoft-com:office:smarttags" w:element="metricconverter">
        <w:smartTagPr>
          <w:attr w:name="ProductID" w:val="50 km"/>
        </w:smartTagPr>
        <w:r w:rsidRPr="0062386B">
          <w:rPr>
            <w:sz w:val="14"/>
            <w:szCs w:val="10"/>
          </w:rPr>
          <w:t>50 km</w:t>
        </w:r>
      </w:smartTag>
      <w:r w:rsidRPr="0062386B">
        <w:rPr>
          <w:sz w:val="14"/>
          <w:szCs w:val="10"/>
        </w:rPr>
        <w:t xml:space="preserve"> per uur. Een speelstraat wordt pas goedgekeurd als de meerderheid van de bewoners akkoord gaat met de inrichting ervan. Elk huisnummer uit de betrokken straat, telt hierbij als één stem. </w:t>
      </w:r>
    </w:p>
    <w:p w14:paraId="308A4CD5" w14:textId="4BCCD7E1" w:rsidR="0062386B" w:rsidRDefault="0062386B" w:rsidP="0062386B">
      <w:pPr>
        <w:pStyle w:val="Kop2"/>
      </w:pPr>
      <w:r>
        <w:t xml:space="preserve">Bewonerslijst van de straat </w:t>
      </w:r>
    </w:p>
    <w:tbl>
      <w:tblPr>
        <w:tblStyle w:val="Tabelraster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2891"/>
        <w:gridCol w:w="2679"/>
        <w:gridCol w:w="490"/>
        <w:gridCol w:w="635"/>
        <w:gridCol w:w="2093"/>
      </w:tblGrid>
      <w:tr w:rsidR="0062386B" w14:paraId="17B7FC82" w14:textId="77777777" w:rsidTr="007129C2">
        <w:tc>
          <w:tcPr>
            <w:tcW w:w="988" w:type="dxa"/>
          </w:tcPr>
          <w:p w14:paraId="439A4716" w14:textId="1DFFD41E" w:rsidR="0062386B" w:rsidRDefault="0062386B" w:rsidP="0062386B">
            <w:pPr>
              <w:rPr>
                <w:lang w:val="nl-NL"/>
              </w:rPr>
            </w:pPr>
            <w:r>
              <w:rPr>
                <w:lang w:val="nl-NL"/>
              </w:rPr>
              <w:t>Huis</w:t>
            </w:r>
            <w:r w:rsidR="007129C2">
              <w:rPr>
                <w:lang w:val="nl-NL"/>
              </w:rPr>
              <w:t>-</w:t>
            </w:r>
            <w:r w:rsidR="007129C2">
              <w:rPr>
                <w:lang w:val="nl-NL"/>
              </w:rPr>
              <w:br/>
            </w:r>
            <w:r>
              <w:rPr>
                <w:lang w:val="nl-NL"/>
              </w:rPr>
              <w:t>nummer</w:t>
            </w:r>
          </w:p>
        </w:tc>
        <w:tc>
          <w:tcPr>
            <w:tcW w:w="2891" w:type="dxa"/>
          </w:tcPr>
          <w:p w14:paraId="10A5E2F9" w14:textId="254B0B81" w:rsidR="0062386B" w:rsidRDefault="0062386B" w:rsidP="0062386B">
            <w:pPr>
              <w:rPr>
                <w:lang w:val="nl-NL"/>
              </w:rPr>
            </w:pPr>
            <w:r>
              <w:rPr>
                <w:lang w:val="nl-NL"/>
              </w:rPr>
              <w:t>Naam (familie)</w:t>
            </w:r>
          </w:p>
        </w:tc>
        <w:tc>
          <w:tcPr>
            <w:tcW w:w="2679" w:type="dxa"/>
          </w:tcPr>
          <w:p w14:paraId="470124FA" w14:textId="6EEE7487" w:rsidR="0062386B" w:rsidRDefault="0062386B" w:rsidP="0062386B">
            <w:pPr>
              <w:rPr>
                <w:lang w:val="nl-NL"/>
              </w:rPr>
            </w:pPr>
            <w:r>
              <w:rPr>
                <w:lang w:val="nl-NL"/>
              </w:rPr>
              <w:t xml:space="preserve">Aantal kinderen + leeftijd </w:t>
            </w:r>
          </w:p>
        </w:tc>
        <w:tc>
          <w:tcPr>
            <w:tcW w:w="490" w:type="dxa"/>
          </w:tcPr>
          <w:p w14:paraId="11F45F58" w14:textId="1429D842" w:rsidR="0062386B" w:rsidRDefault="0062386B" w:rsidP="0062386B">
            <w:pPr>
              <w:rPr>
                <w:lang w:val="nl-NL"/>
              </w:rPr>
            </w:pPr>
            <w:r>
              <w:rPr>
                <w:lang w:val="nl-NL"/>
              </w:rPr>
              <w:t>OK</w:t>
            </w:r>
          </w:p>
        </w:tc>
        <w:tc>
          <w:tcPr>
            <w:tcW w:w="635" w:type="dxa"/>
          </w:tcPr>
          <w:p w14:paraId="66FA623F" w14:textId="4F1E1FC7" w:rsidR="0062386B" w:rsidRDefault="0062386B" w:rsidP="0062386B">
            <w:pPr>
              <w:rPr>
                <w:lang w:val="nl-NL"/>
              </w:rPr>
            </w:pPr>
            <w:r>
              <w:rPr>
                <w:lang w:val="nl-NL"/>
              </w:rPr>
              <w:t xml:space="preserve">NIET OK </w:t>
            </w:r>
          </w:p>
        </w:tc>
        <w:tc>
          <w:tcPr>
            <w:tcW w:w="2093" w:type="dxa"/>
          </w:tcPr>
          <w:p w14:paraId="2E97FC54" w14:textId="474A92D5" w:rsidR="0062386B" w:rsidRDefault="0062386B" w:rsidP="0062386B">
            <w:pPr>
              <w:rPr>
                <w:lang w:val="nl-NL"/>
              </w:rPr>
            </w:pPr>
            <w:r>
              <w:rPr>
                <w:lang w:val="nl-NL"/>
              </w:rPr>
              <w:t xml:space="preserve">Handtekening </w:t>
            </w:r>
          </w:p>
        </w:tc>
      </w:tr>
      <w:tr w:rsidR="0062386B" w14:paraId="252C1019" w14:textId="77777777" w:rsidTr="007129C2">
        <w:tc>
          <w:tcPr>
            <w:tcW w:w="988" w:type="dxa"/>
          </w:tcPr>
          <w:p w14:paraId="19389F48" w14:textId="77777777" w:rsidR="0062386B" w:rsidRDefault="0062386B" w:rsidP="0062386B">
            <w:pPr>
              <w:rPr>
                <w:lang w:val="nl-NL"/>
              </w:rPr>
            </w:pPr>
          </w:p>
          <w:p w14:paraId="38F29121" w14:textId="7CE285EC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4CB670F6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0E185C45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579880CE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10925274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5871EA08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397B6C74" w14:textId="77777777" w:rsidTr="007129C2">
        <w:tc>
          <w:tcPr>
            <w:tcW w:w="988" w:type="dxa"/>
          </w:tcPr>
          <w:p w14:paraId="2A1663E8" w14:textId="77777777" w:rsidR="0062386B" w:rsidRDefault="0062386B" w:rsidP="0062386B">
            <w:pPr>
              <w:rPr>
                <w:lang w:val="nl-NL"/>
              </w:rPr>
            </w:pPr>
          </w:p>
          <w:p w14:paraId="3B4C507F" w14:textId="2C433A0A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79B8E649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456769AB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2B4D955F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5A682597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68770804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331B1D4D" w14:textId="77777777" w:rsidTr="007129C2">
        <w:tc>
          <w:tcPr>
            <w:tcW w:w="988" w:type="dxa"/>
          </w:tcPr>
          <w:p w14:paraId="79467CEB" w14:textId="77777777" w:rsidR="0062386B" w:rsidRDefault="0062386B" w:rsidP="0062386B">
            <w:pPr>
              <w:rPr>
                <w:lang w:val="nl-NL"/>
              </w:rPr>
            </w:pPr>
          </w:p>
          <w:p w14:paraId="46D3064C" w14:textId="38037FB1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28A5592B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6A5A8C01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2EB9E3D9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2C66BB5F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7C2F068C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49384205" w14:textId="77777777" w:rsidTr="007129C2">
        <w:tc>
          <w:tcPr>
            <w:tcW w:w="988" w:type="dxa"/>
          </w:tcPr>
          <w:p w14:paraId="680AC34A" w14:textId="77777777" w:rsidR="0062386B" w:rsidRDefault="0062386B" w:rsidP="0062386B">
            <w:pPr>
              <w:rPr>
                <w:lang w:val="nl-NL"/>
              </w:rPr>
            </w:pPr>
          </w:p>
          <w:p w14:paraId="587B8313" w14:textId="2033387C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15604673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297B5563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7B8785DC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19275364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14B6F095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1962B212" w14:textId="77777777" w:rsidTr="007129C2">
        <w:tc>
          <w:tcPr>
            <w:tcW w:w="988" w:type="dxa"/>
          </w:tcPr>
          <w:p w14:paraId="2049715B" w14:textId="77777777" w:rsidR="0062386B" w:rsidRDefault="0062386B" w:rsidP="0062386B">
            <w:pPr>
              <w:rPr>
                <w:lang w:val="nl-NL"/>
              </w:rPr>
            </w:pPr>
          </w:p>
          <w:p w14:paraId="16B8766F" w14:textId="7FF2CA5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3DA44ACE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62D68971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5B638E43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155594DB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0F3C5A59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31A0502D" w14:textId="77777777" w:rsidTr="007129C2">
        <w:tc>
          <w:tcPr>
            <w:tcW w:w="988" w:type="dxa"/>
          </w:tcPr>
          <w:p w14:paraId="3EE0812E" w14:textId="77777777" w:rsidR="0062386B" w:rsidRDefault="0062386B" w:rsidP="0062386B">
            <w:pPr>
              <w:rPr>
                <w:lang w:val="nl-NL"/>
              </w:rPr>
            </w:pPr>
          </w:p>
          <w:p w14:paraId="63ED213B" w14:textId="3C8E6C60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1B20C2CE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52DE21AA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2EBE65E1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59572A86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000742F5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4887F93C" w14:textId="77777777" w:rsidTr="007129C2">
        <w:tc>
          <w:tcPr>
            <w:tcW w:w="988" w:type="dxa"/>
          </w:tcPr>
          <w:p w14:paraId="3DD02D34" w14:textId="77777777" w:rsidR="0062386B" w:rsidRDefault="0062386B" w:rsidP="0062386B">
            <w:pPr>
              <w:rPr>
                <w:lang w:val="nl-NL"/>
              </w:rPr>
            </w:pPr>
          </w:p>
          <w:p w14:paraId="1D1BC7C7" w14:textId="45C8A78A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4DCBD2B8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1F5FBAE2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36912201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78D25926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38B31060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268661DB" w14:textId="77777777" w:rsidTr="007129C2">
        <w:tc>
          <w:tcPr>
            <w:tcW w:w="988" w:type="dxa"/>
          </w:tcPr>
          <w:p w14:paraId="4D878DCC" w14:textId="77777777" w:rsidR="0062386B" w:rsidRDefault="0062386B" w:rsidP="0062386B">
            <w:pPr>
              <w:rPr>
                <w:lang w:val="nl-NL"/>
              </w:rPr>
            </w:pPr>
          </w:p>
          <w:p w14:paraId="0D89E50F" w14:textId="7662F615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7E251EAD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7116D5D2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1415C69D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2271291D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6A42FA3A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25ACBD0C" w14:textId="77777777" w:rsidTr="007129C2">
        <w:tc>
          <w:tcPr>
            <w:tcW w:w="988" w:type="dxa"/>
          </w:tcPr>
          <w:p w14:paraId="110F5393" w14:textId="77777777" w:rsidR="0062386B" w:rsidRDefault="0062386B" w:rsidP="0062386B">
            <w:pPr>
              <w:rPr>
                <w:lang w:val="nl-NL"/>
              </w:rPr>
            </w:pPr>
          </w:p>
          <w:p w14:paraId="088583D0" w14:textId="6457A2D9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051E72F8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7C2D549B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7213A735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7702817B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362E34CF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573CBD40" w14:textId="77777777" w:rsidTr="007129C2">
        <w:tc>
          <w:tcPr>
            <w:tcW w:w="988" w:type="dxa"/>
          </w:tcPr>
          <w:p w14:paraId="40B186AB" w14:textId="77777777" w:rsidR="0062386B" w:rsidRDefault="0062386B" w:rsidP="0062386B">
            <w:pPr>
              <w:rPr>
                <w:lang w:val="nl-NL"/>
              </w:rPr>
            </w:pPr>
          </w:p>
          <w:p w14:paraId="720710BF" w14:textId="1405E1BB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141A50CC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509A5AAE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4C95A45F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23CF9E37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6EF56551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65EC5CDD" w14:textId="77777777" w:rsidTr="007129C2">
        <w:tc>
          <w:tcPr>
            <w:tcW w:w="988" w:type="dxa"/>
          </w:tcPr>
          <w:p w14:paraId="049CCC98" w14:textId="77777777" w:rsidR="0062386B" w:rsidRDefault="0062386B" w:rsidP="0062386B">
            <w:pPr>
              <w:rPr>
                <w:lang w:val="nl-NL"/>
              </w:rPr>
            </w:pPr>
          </w:p>
          <w:p w14:paraId="61054DE8" w14:textId="75882FC0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238AB16C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1AC5448B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1CE346D7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56215E60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592E7286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5FC4CB35" w14:textId="77777777" w:rsidTr="007129C2">
        <w:tc>
          <w:tcPr>
            <w:tcW w:w="988" w:type="dxa"/>
          </w:tcPr>
          <w:p w14:paraId="1F148E13" w14:textId="77777777" w:rsidR="0062386B" w:rsidRDefault="0062386B" w:rsidP="0062386B">
            <w:pPr>
              <w:rPr>
                <w:lang w:val="nl-NL"/>
              </w:rPr>
            </w:pPr>
          </w:p>
          <w:p w14:paraId="3D4A4943" w14:textId="39196A6C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65E96714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46245F01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7C5D830D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2A7973D3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105D20ED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1567F0DA" w14:textId="77777777" w:rsidTr="007129C2">
        <w:tc>
          <w:tcPr>
            <w:tcW w:w="988" w:type="dxa"/>
          </w:tcPr>
          <w:p w14:paraId="44D0516B" w14:textId="77777777" w:rsidR="0062386B" w:rsidRDefault="0062386B" w:rsidP="0062386B">
            <w:pPr>
              <w:rPr>
                <w:lang w:val="nl-NL"/>
              </w:rPr>
            </w:pPr>
          </w:p>
          <w:p w14:paraId="58947F3F" w14:textId="729B2466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53E26ACD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30282F4A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10AAE42E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07007854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3814EA29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22FC8ED3" w14:textId="77777777" w:rsidTr="007129C2">
        <w:tc>
          <w:tcPr>
            <w:tcW w:w="988" w:type="dxa"/>
          </w:tcPr>
          <w:p w14:paraId="51AD87BE" w14:textId="77777777" w:rsidR="0062386B" w:rsidRDefault="0062386B" w:rsidP="0062386B">
            <w:pPr>
              <w:rPr>
                <w:lang w:val="nl-NL"/>
              </w:rPr>
            </w:pPr>
          </w:p>
          <w:p w14:paraId="04B70D22" w14:textId="011304D8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7D7F8D84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2164FBB0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3A1856CB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52C68B01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25CF765D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2D2F2965" w14:textId="77777777" w:rsidTr="007129C2">
        <w:tc>
          <w:tcPr>
            <w:tcW w:w="988" w:type="dxa"/>
          </w:tcPr>
          <w:p w14:paraId="0E8B3A69" w14:textId="77777777" w:rsidR="0062386B" w:rsidRDefault="0062386B" w:rsidP="0062386B">
            <w:pPr>
              <w:rPr>
                <w:lang w:val="nl-NL"/>
              </w:rPr>
            </w:pPr>
          </w:p>
          <w:p w14:paraId="166C0830" w14:textId="131E5ABA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4982E856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3E180F59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3C119695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09CAB663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40C3A8CA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221A4D59" w14:textId="77777777" w:rsidTr="007129C2">
        <w:tc>
          <w:tcPr>
            <w:tcW w:w="988" w:type="dxa"/>
          </w:tcPr>
          <w:p w14:paraId="1166780B" w14:textId="77777777" w:rsidR="0062386B" w:rsidRDefault="0062386B" w:rsidP="0062386B">
            <w:pPr>
              <w:rPr>
                <w:lang w:val="nl-NL"/>
              </w:rPr>
            </w:pPr>
          </w:p>
          <w:p w14:paraId="4BC24CF2" w14:textId="280CE2D3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780EB6FA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678E9791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64599487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5BA3ECBD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3ABDE581" w14:textId="77777777" w:rsidR="0062386B" w:rsidRDefault="0062386B" w:rsidP="0062386B">
            <w:pPr>
              <w:rPr>
                <w:lang w:val="nl-NL"/>
              </w:rPr>
            </w:pPr>
          </w:p>
        </w:tc>
      </w:tr>
      <w:tr w:rsidR="0062386B" w14:paraId="295272E9" w14:textId="77777777" w:rsidTr="007129C2">
        <w:tc>
          <w:tcPr>
            <w:tcW w:w="988" w:type="dxa"/>
          </w:tcPr>
          <w:p w14:paraId="54F9A062" w14:textId="77777777" w:rsidR="0062386B" w:rsidRDefault="0062386B" w:rsidP="0062386B">
            <w:pPr>
              <w:rPr>
                <w:lang w:val="nl-NL"/>
              </w:rPr>
            </w:pPr>
          </w:p>
          <w:p w14:paraId="24F424F5" w14:textId="693FF07B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891" w:type="dxa"/>
          </w:tcPr>
          <w:p w14:paraId="453A934F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679" w:type="dxa"/>
          </w:tcPr>
          <w:p w14:paraId="73322266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655EA80D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7B61E471" w14:textId="77777777" w:rsidR="0062386B" w:rsidRDefault="0062386B" w:rsidP="0062386B">
            <w:pPr>
              <w:rPr>
                <w:lang w:val="nl-NL"/>
              </w:rPr>
            </w:pPr>
          </w:p>
        </w:tc>
        <w:tc>
          <w:tcPr>
            <w:tcW w:w="2093" w:type="dxa"/>
          </w:tcPr>
          <w:p w14:paraId="7585CE90" w14:textId="77777777" w:rsidR="0062386B" w:rsidRDefault="0062386B" w:rsidP="0062386B">
            <w:pPr>
              <w:rPr>
                <w:lang w:val="nl-NL"/>
              </w:rPr>
            </w:pPr>
          </w:p>
        </w:tc>
      </w:tr>
    </w:tbl>
    <w:p w14:paraId="6B5A3AC2" w14:textId="042BC57E" w:rsidR="0062386B" w:rsidRDefault="0062386B" w:rsidP="0062386B">
      <w:pPr>
        <w:rPr>
          <w:lang w:val="nl-NL"/>
        </w:rPr>
      </w:pPr>
    </w:p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1329"/>
        <w:gridCol w:w="2430"/>
        <w:gridCol w:w="2761"/>
        <w:gridCol w:w="490"/>
        <w:gridCol w:w="635"/>
        <w:gridCol w:w="2131"/>
      </w:tblGrid>
      <w:tr w:rsidR="0062386B" w14:paraId="4AB0FCCE" w14:textId="77777777" w:rsidTr="007129C2">
        <w:tc>
          <w:tcPr>
            <w:tcW w:w="1329" w:type="dxa"/>
          </w:tcPr>
          <w:p w14:paraId="14F4D252" w14:textId="77777777" w:rsidR="0062386B" w:rsidRDefault="0062386B" w:rsidP="00E0166F">
            <w:pPr>
              <w:rPr>
                <w:lang w:val="nl-NL"/>
              </w:rPr>
            </w:pPr>
          </w:p>
          <w:p w14:paraId="0F3546BE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09E7AE4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1815D008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17DA8E8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3699F5A2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4B710A9D" w14:textId="70AF6B41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5787BC3B" w14:textId="77777777" w:rsidTr="007129C2">
        <w:tc>
          <w:tcPr>
            <w:tcW w:w="1329" w:type="dxa"/>
          </w:tcPr>
          <w:p w14:paraId="61F4C46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053089DA" w14:textId="77777777" w:rsidR="0062386B" w:rsidRDefault="0062386B" w:rsidP="00E0166F">
            <w:pPr>
              <w:rPr>
                <w:lang w:val="nl-NL"/>
              </w:rPr>
            </w:pPr>
          </w:p>
          <w:p w14:paraId="061EF69D" w14:textId="10BB86D6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6CE7A70B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0E00522D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3D5D4185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3DA7557F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40FB0FCA" w14:textId="77777777" w:rsidTr="007129C2">
        <w:tc>
          <w:tcPr>
            <w:tcW w:w="1329" w:type="dxa"/>
          </w:tcPr>
          <w:p w14:paraId="7C3923E5" w14:textId="77777777" w:rsidR="0062386B" w:rsidRDefault="0062386B" w:rsidP="00E0166F">
            <w:pPr>
              <w:rPr>
                <w:lang w:val="nl-NL"/>
              </w:rPr>
            </w:pPr>
          </w:p>
          <w:p w14:paraId="3E868068" w14:textId="6D554B5D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48F8DF2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0E9514E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084F13C6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5CB63518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551FD354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7A1D4CB5" w14:textId="77777777" w:rsidTr="007129C2">
        <w:tc>
          <w:tcPr>
            <w:tcW w:w="1329" w:type="dxa"/>
          </w:tcPr>
          <w:p w14:paraId="087634F9" w14:textId="77777777" w:rsidR="0062386B" w:rsidRDefault="0062386B" w:rsidP="00E0166F">
            <w:pPr>
              <w:rPr>
                <w:lang w:val="nl-NL"/>
              </w:rPr>
            </w:pPr>
          </w:p>
          <w:p w14:paraId="7D85A01C" w14:textId="1FCCA22C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0A5C444B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10B496F0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7B0F36AC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11B15B40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5C0655FA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46504806" w14:textId="77777777" w:rsidTr="007129C2">
        <w:tc>
          <w:tcPr>
            <w:tcW w:w="1329" w:type="dxa"/>
          </w:tcPr>
          <w:p w14:paraId="2AD12418" w14:textId="77777777" w:rsidR="0062386B" w:rsidRDefault="0062386B" w:rsidP="00E0166F">
            <w:pPr>
              <w:rPr>
                <w:lang w:val="nl-NL"/>
              </w:rPr>
            </w:pPr>
          </w:p>
          <w:p w14:paraId="00A41C98" w14:textId="10E7E1E1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32E998D5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4699044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77455E5B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3B41D3AD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67626F2F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61A8DADC" w14:textId="77777777" w:rsidTr="007129C2">
        <w:tc>
          <w:tcPr>
            <w:tcW w:w="1329" w:type="dxa"/>
          </w:tcPr>
          <w:p w14:paraId="1C2C5FBA" w14:textId="77777777" w:rsidR="0062386B" w:rsidRDefault="0062386B" w:rsidP="00E0166F">
            <w:pPr>
              <w:rPr>
                <w:lang w:val="nl-NL"/>
              </w:rPr>
            </w:pPr>
          </w:p>
          <w:p w14:paraId="3B38DF0F" w14:textId="4C19FDDA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0FD20FDA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08B6EA07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6C3CBB1F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70E39762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66338602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6874370D" w14:textId="77777777" w:rsidTr="007129C2">
        <w:tc>
          <w:tcPr>
            <w:tcW w:w="1329" w:type="dxa"/>
          </w:tcPr>
          <w:p w14:paraId="412195D3" w14:textId="77777777" w:rsidR="0062386B" w:rsidRDefault="0062386B" w:rsidP="00E0166F">
            <w:pPr>
              <w:rPr>
                <w:lang w:val="nl-NL"/>
              </w:rPr>
            </w:pPr>
          </w:p>
          <w:p w14:paraId="4389B5D5" w14:textId="6D6119A4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15118074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5B798DF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61486D4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32947B15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0542A302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68137CB9" w14:textId="77777777" w:rsidTr="007129C2">
        <w:tc>
          <w:tcPr>
            <w:tcW w:w="1329" w:type="dxa"/>
          </w:tcPr>
          <w:p w14:paraId="2C84D34F" w14:textId="77777777" w:rsidR="0062386B" w:rsidRDefault="0062386B" w:rsidP="00E0166F">
            <w:pPr>
              <w:rPr>
                <w:lang w:val="nl-NL"/>
              </w:rPr>
            </w:pPr>
          </w:p>
          <w:p w14:paraId="63DE130D" w14:textId="407D9333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598DB655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2C98C83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7C4526E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03F1D4EB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6F81F7FC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1D5EE3AF" w14:textId="77777777" w:rsidTr="007129C2">
        <w:tc>
          <w:tcPr>
            <w:tcW w:w="1329" w:type="dxa"/>
          </w:tcPr>
          <w:p w14:paraId="0E5B5A08" w14:textId="77777777" w:rsidR="0062386B" w:rsidRDefault="0062386B" w:rsidP="00E0166F">
            <w:pPr>
              <w:rPr>
                <w:lang w:val="nl-NL"/>
              </w:rPr>
            </w:pPr>
          </w:p>
          <w:p w14:paraId="0279A887" w14:textId="7EAB57FC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1042F7CC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7428FBCA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63506B71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1F36C005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12713DDC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62806380" w14:textId="77777777" w:rsidTr="007129C2">
        <w:tc>
          <w:tcPr>
            <w:tcW w:w="1329" w:type="dxa"/>
          </w:tcPr>
          <w:p w14:paraId="5E71A283" w14:textId="77777777" w:rsidR="0062386B" w:rsidRDefault="0062386B" w:rsidP="00E0166F">
            <w:pPr>
              <w:rPr>
                <w:lang w:val="nl-NL"/>
              </w:rPr>
            </w:pPr>
          </w:p>
          <w:p w14:paraId="08ADD789" w14:textId="6199A591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103262D6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78066AD4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293D44F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2E8BC4F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431046FE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003F1CD2" w14:textId="77777777" w:rsidTr="007129C2">
        <w:tc>
          <w:tcPr>
            <w:tcW w:w="1329" w:type="dxa"/>
          </w:tcPr>
          <w:p w14:paraId="3276E934" w14:textId="77777777" w:rsidR="0062386B" w:rsidRDefault="0062386B" w:rsidP="00E0166F">
            <w:pPr>
              <w:rPr>
                <w:lang w:val="nl-NL"/>
              </w:rPr>
            </w:pPr>
          </w:p>
          <w:p w14:paraId="0FC41A95" w14:textId="48745893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713C8F08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3B481BFE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5866C34D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795F4D9E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58318EC6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649DE310" w14:textId="77777777" w:rsidTr="007129C2">
        <w:tc>
          <w:tcPr>
            <w:tcW w:w="1329" w:type="dxa"/>
          </w:tcPr>
          <w:p w14:paraId="3F5FFF44" w14:textId="77777777" w:rsidR="0062386B" w:rsidRDefault="0062386B" w:rsidP="00E0166F">
            <w:pPr>
              <w:rPr>
                <w:lang w:val="nl-NL"/>
              </w:rPr>
            </w:pPr>
          </w:p>
          <w:p w14:paraId="1763ED54" w14:textId="16DD35A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6F94780B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2DCE379B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5B3807A7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0F8A836A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4FE022A5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1F3FE313" w14:textId="77777777" w:rsidTr="007129C2">
        <w:tc>
          <w:tcPr>
            <w:tcW w:w="1329" w:type="dxa"/>
          </w:tcPr>
          <w:p w14:paraId="3F56CDE9" w14:textId="77777777" w:rsidR="0062386B" w:rsidRDefault="0062386B" w:rsidP="00E0166F">
            <w:pPr>
              <w:rPr>
                <w:lang w:val="nl-NL"/>
              </w:rPr>
            </w:pPr>
          </w:p>
          <w:p w14:paraId="2AEAFBF4" w14:textId="60D0A500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13D09151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43638374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5BB6C75D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0E0B2CE8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5DC665E5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506BEF84" w14:textId="77777777" w:rsidTr="007129C2">
        <w:tc>
          <w:tcPr>
            <w:tcW w:w="1329" w:type="dxa"/>
          </w:tcPr>
          <w:p w14:paraId="576A8033" w14:textId="77777777" w:rsidR="0062386B" w:rsidRDefault="0062386B" w:rsidP="00E0166F">
            <w:pPr>
              <w:rPr>
                <w:lang w:val="nl-NL"/>
              </w:rPr>
            </w:pPr>
          </w:p>
          <w:p w14:paraId="2825895C" w14:textId="0026467B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431364ED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5A13A2C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3E580016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51081F6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3FA8F92C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4FEB37D6" w14:textId="77777777" w:rsidTr="007129C2">
        <w:tc>
          <w:tcPr>
            <w:tcW w:w="1329" w:type="dxa"/>
          </w:tcPr>
          <w:p w14:paraId="3FEEF5BE" w14:textId="77777777" w:rsidR="0062386B" w:rsidRDefault="0062386B" w:rsidP="00E0166F">
            <w:pPr>
              <w:rPr>
                <w:lang w:val="nl-NL"/>
              </w:rPr>
            </w:pPr>
          </w:p>
          <w:p w14:paraId="631C17AB" w14:textId="2BC5021E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47C4F8ED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6A8E74F6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7629EB8A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413DF5BC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0108F6A8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4AF94C06" w14:textId="77777777" w:rsidTr="007129C2">
        <w:tc>
          <w:tcPr>
            <w:tcW w:w="1329" w:type="dxa"/>
          </w:tcPr>
          <w:p w14:paraId="00F0B896" w14:textId="77777777" w:rsidR="0062386B" w:rsidRDefault="0062386B" w:rsidP="00E0166F">
            <w:pPr>
              <w:rPr>
                <w:lang w:val="nl-NL"/>
              </w:rPr>
            </w:pPr>
          </w:p>
          <w:p w14:paraId="40314A99" w14:textId="4D564061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3E07B7CF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49234D1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6A50B9AD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35F011A4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55E19AB7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06DE88FA" w14:textId="77777777" w:rsidTr="007129C2">
        <w:tc>
          <w:tcPr>
            <w:tcW w:w="1329" w:type="dxa"/>
          </w:tcPr>
          <w:p w14:paraId="6C071232" w14:textId="77777777" w:rsidR="0062386B" w:rsidRDefault="0062386B" w:rsidP="00E0166F">
            <w:pPr>
              <w:rPr>
                <w:lang w:val="nl-NL"/>
              </w:rPr>
            </w:pPr>
          </w:p>
          <w:p w14:paraId="051495C0" w14:textId="2DE602D3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01C1AB17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7DCD37A4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44DC87D1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5B53236F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1F83303E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3CB3BDC3" w14:textId="77777777" w:rsidTr="007129C2">
        <w:tc>
          <w:tcPr>
            <w:tcW w:w="1329" w:type="dxa"/>
          </w:tcPr>
          <w:p w14:paraId="4051F9BF" w14:textId="77777777" w:rsidR="0062386B" w:rsidRDefault="0062386B" w:rsidP="00E0166F">
            <w:pPr>
              <w:rPr>
                <w:lang w:val="nl-NL"/>
              </w:rPr>
            </w:pPr>
          </w:p>
          <w:p w14:paraId="3CDB4E5C" w14:textId="54F46EF8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4459F178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49915E76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68E1B4D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35E3DCD2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019B4507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7DD48264" w14:textId="77777777" w:rsidTr="007129C2">
        <w:tc>
          <w:tcPr>
            <w:tcW w:w="1329" w:type="dxa"/>
          </w:tcPr>
          <w:p w14:paraId="6C59A3BC" w14:textId="77777777" w:rsidR="0062386B" w:rsidRDefault="0062386B" w:rsidP="00E0166F">
            <w:pPr>
              <w:rPr>
                <w:lang w:val="nl-NL"/>
              </w:rPr>
            </w:pPr>
          </w:p>
          <w:p w14:paraId="0C124144" w14:textId="23E6E7DC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335E962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4EB36F2C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54BCC160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68536A45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6320D692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6D68F621" w14:textId="77777777" w:rsidTr="007129C2">
        <w:tc>
          <w:tcPr>
            <w:tcW w:w="1329" w:type="dxa"/>
          </w:tcPr>
          <w:p w14:paraId="6D44917F" w14:textId="77777777" w:rsidR="0062386B" w:rsidRDefault="0062386B" w:rsidP="00E0166F">
            <w:pPr>
              <w:rPr>
                <w:lang w:val="nl-NL"/>
              </w:rPr>
            </w:pPr>
          </w:p>
          <w:p w14:paraId="3C589301" w14:textId="45EB41B5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2D0C626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4F280FD7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4EF47FB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14D3D2A4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1D44A48A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1F9784B8" w14:textId="77777777" w:rsidTr="007129C2">
        <w:tc>
          <w:tcPr>
            <w:tcW w:w="1329" w:type="dxa"/>
          </w:tcPr>
          <w:p w14:paraId="4C90E1CD" w14:textId="77777777" w:rsidR="0062386B" w:rsidRDefault="0062386B" w:rsidP="00E0166F">
            <w:pPr>
              <w:rPr>
                <w:lang w:val="nl-NL"/>
              </w:rPr>
            </w:pPr>
          </w:p>
          <w:p w14:paraId="5DCF2BCF" w14:textId="7A8E9FAE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6FD09138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2F5FF63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0F74C8E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0E4B757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7FE56D1A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06827841" w14:textId="77777777" w:rsidTr="007129C2">
        <w:tc>
          <w:tcPr>
            <w:tcW w:w="1329" w:type="dxa"/>
          </w:tcPr>
          <w:p w14:paraId="66C0E75A" w14:textId="77777777" w:rsidR="0062386B" w:rsidRDefault="0062386B" w:rsidP="00E0166F">
            <w:pPr>
              <w:rPr>
                <w:lang w:val="nl-NL"/>
              </w:rPr>
            </w:pPr>
          </w:p>
          <w:p w14:paraId="5A6881CB" w14:textId="6D335E98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76483BE8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4C2F3A74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4AE241B1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64FEFD10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253F3FE2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58D24B47" w14:textId="77777777" w:rsidTr="007129C2">
        <w:tc>
          <w:tcPr>
            <w:tcW w:w="1329" w:type="dxa"/>
          </w:tcPr>
          <w:p w14:paraId="4DE9F145" w14:textId="77777777" w:rsidR="0062386B" w:rsidRDefault="0062386B" w:rsidP="00E0166F">
            <w:pPr>
              <w:rPr>
                <w:lang w:val="nl-NL"/>
              </w:rPr>
            </w:pPr>
          </w:p>
          <w:p w14:paraId="00A062A7" w14:textId="11784489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23F55B7D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16C39471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682283B5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0F23B858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6863D43E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26ACF9B5" w14:textId="77777777" w:rsidTr="007129C2">
        <w:tc>
          <w:tcPr>
            <w:tcW w:w="1329" w:type="dxa"/>
          </w:tcPr>
          <w:p w14:paraId="14911364" w14:textId="77777777" w:rsidR="0062386B" w:rsidRDefault="0062386B" w:rsidP="00E0166F">
            <w:pPr>
              <w:rPr>
                <w:lang w:val="nl-NL"/>
              </w:rPr>
            </w:pPr>
          </w:p>
          <w:p w14:paraId="33AAF634" w14:textId="22D9B212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40B3ECB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518C77A0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14D624D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765045A3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008C6FE3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2EC7BC65" w14:textId="77777777" w:rsidTr="007129C2">
        <w:tc>
          <w:tcPr>
            <w:tcW w:w="1329" w:type="dxa"/>
          </w:tcPr>
          <w:p w14:paraId="71105755" w14:textId="77777777" w:rsidR="0062386B" w:rsidRDefault="0062386B" w:rsidP="00E0166F">
            <w:pPr>
              <w:rPr>
                <w:lang w:val="nl-NL"/>
              </w:rPr>
            </w:pPr>
          </w:p>
          <w:p w14:paraId="28D56F7A" w14:textId="5B0BDC54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1F227337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07AABAEF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3BD20DE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046C6822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4DE39493" w14:textId="77777777" w:rsidR="0062386B" w:rsidRDefault="0062386B" w:rsidP="00E0166F">
            <w:pPr>
              <w:rPr>
                <w:lang w:val="nl-NL"/>
              </w:rPr>
            </w:pPr>
          </w:p>
        </w:tc>
      </w:tr>
      <w:tr w:rsidR="0062386B" w14:paraId="57878F6B" w14:textId="77777777" w:rsidTr="007129C2">
        <w:tc>
          <w:tcPr>
            <w:tcW w:w="1329" w:type="dxa"/>
          </w:tcPr>
          <w:p w14:paraId="025388BA" w14:textId="77777777" w:rsidR="0062386B" w:rsidRDefault="0062386B" w:rsidP="00E0166F">
            <w:pPr>
              <w:rPr>
                <w:lang w:val="nl-NL"/>
              </w:rPr>
            </w:pPr>
          </w:p>
          <w:p w14:paraId="2E2EA2DA" w14:textId="1AF34966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430" w:type="dxa"/>
          </w:tcPr>
          <w:p w14:paraId="4E2A5A2A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761" w:type="dxa"/>
          </w:tcPr>
          <w:p w14:paraId="49D1D659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490" w:type="dxa"/>
          </w:tcPr>
          <w:p w14:paraId="1218ED0D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635" w:type="dxa"/>
          </w:tcPr>
          <w:p w14:paraId="614AC198" w14:textId="77777777" w:rsidR="0062386B" w:rsidRDefault="0062386B" w:rsidP="00E0166F">
            <w:pPr>
              <w:rPr>
                <w:lang w:val="nl-NL"/>
              </w:rPr>
            </w:pPr>
          </w:p>
        </w:tc>
        <w:tc>
          <w:tcPr>
            <w:tcW w:w="2131" w:type="dxa"/>
          </w:tcPr>
          <w:p w14:paraId="0BF1D510" w14:textId="77777777" w:rsidR="0062386B" w:rsidRDefault="0062386B" w:rsidP="00E0166F">
            <w:pPr>
              <w:rPr>
                <w:lang w:val="nl-NL"/>
              </w:rPr>
            </w:pPr>
          </w:p>
        </w:tc>
      </w:tr>
    </w:tbl>
    <w:p w14:paraId="1A43D2B5" w14:textId="77777777" w:rsidR="0062386B" w:rsidRPr="0062386B" w:rsidRDefault="0062386B" w:rsidP="00066783"/>
    <w:sectPr w:rsidR="0062386B" w:rsidRPr="0062386B" w:rsidSect="00D8083F">
      <w:footerReference w:type="default" r:id="rId12"/>
      <w:type w:val="continuous"/>
      <w:pgSz w:w="11906" w:h="16838"/>
      <w:pgMar w:top="1418" w:right="1418" w:bottom="1418" w:left="1418" w:header="90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0F1E0" w14:textId="77777777" w:rsidR="00B53666" w:rsidRDefault="00B53666" w:rsidP="00DD5B41">
      <w:pPr>
        <w:spacing w:line="240" w:lineRule="auto"/>
      </w:pPr>
      <w:r>
        <w:separator/>
      </w:r>
    </w:p>
  </w:endnote>
  <w:endnote w:type="continuationSeparator" w:id="0">
    <w:p w14:paraId="3743204C" w14:textId="77777777" w:rsidR="00B53666" w:rsidRDefault="00B53666" w:rsidP="00DD5B41">
      <w:pPr>
        <w:spacing w:line="240" w:lineRule="auto"/>
      </w:pPr>
      <w:r>
        <w:continuationSeparator/>
      </w:r>
    </w:p>
  </w:endnote>
  <w:endnote w:type="continuationNotice" w:id="1">
    <w:p w14:paraId="5E87D3DC" w14:textId="77777777" w:rsidR="00B53666" w:rsidRDefault="00B53666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Proxima Nova Rg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3B304" w14:textId="1FFC54F4" w:rsidR="0036235B" w:rsidRPr="0004487D" w:rsidRDefault="0036235B" w:rsidP="00D8083F">
    <w:pPr>
      <w:pStyle w:val="Voettekst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FB451" w14:textId="77777777" w:rsidR="00B53666" w:rsidRDefault="00B53666" w:rsidP="00DD5B41">
      <w:pPr>
        <w:spacing w:line="240" w:lineRule="auto"/>
      </w:pPr>
      <w:r>
        <w:separator/>
      </w:r>
    </w:p>
  </w:footnote>
  <w:footnote w:type="continuationSeparator" w:id="0">
    <w:p w14:paraId="7ED5D698" w14:textId="77777777" w:rsidR="00B53666" w:rsidRDefault="00B53666" w:rsidP="00DD5B41">
      <w:pPr>
        <w:spacing w:line="240" w:lineRule="auto"/>
      </w:pPr>
      <w:r>
        <w:continuationSeparator/>
      </w:r>
    </w:p>
  </w:footnote>
  <w:footnote w:type="continuationNotice" w:id="1">
    <w:p w14:paraId="64BA5B4A" w14:textId="77777777" w:rsidR="00B53666" w:rsidRDefault="00B53666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C4654"/>
    <w:multiLevelType w:val="hybridMultilevel"/>
    <w:tmpl w:val="A40E50B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EB3A88"/>
    <w:multiLevelType w:val="hybridMultilevel"/>
    <w:tmpl w:val="5B08BBE4"/>
    <w:lvl w:ilvl="0" w:tplc="21122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5491C"/>
    <w:multiLevelType w:val="hybridMultilevel"/>
    <w:tmpl w:val="F182A262"/>
    <w:lvl w:ilvl="0" w:tplc="211226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E857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68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F40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EE6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2B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032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800A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30EA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F04F75"/>
    <w:multiLevelType w:val="hybridMultilevel"/>
    <w:tmpl w:val="741CC6DA"/>
    <w:lvl w:ilvl="0" w:tplc="A0E03AD2">
      <w:start w:val="1"/>
      <w:numFmt w:val="bullet"/>
      <w:pStyle w:val="Lijstalinea"/>
      <w:lvlText w:val=""/>
      <w:lvlJc w:val="left"/>
      <w:pPr>
        <w:ind w:left="1437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29570711">
    <w:abstractNumId w:val="0"/>
  </w:num>
  <w:num w:numId="2" w16cid:durableId="1523789097">
    <w:abstractNumId w:val="3"/>
  </w:num>
  <w:num w:numId="3" w16cid:durableId="789978259">
    <w:abstractNumId w:val="2"/>
  </w:num>
  <w:num w:numId="4" w16cid:durableId="1909803272">
    <w:abstractNumId w:val="1"/>
  </w:num>
  <w:num w:numId="5" w16cid:durableId="1609120772">
    <w:abstractNumId w:val="3"/>
  </w:num>
  <w:num w:numId="6" w16cid:durableId="18755788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86B"/>
    <w:rsid w:val="00023A61"/>
    <w:rsid w:val="00032EAD"/>
    <w:rsid w:val="000376C4"/>
    <w:rsid w:val="0004487D"/>
    <w:rsid w:val="00066783"/>
    <w:rsid w:val="00094786"/>
    <w:rsid w:val="000A33A7"/>
    <w:rsid w:val="000A5253"/>
    <w:rsid w:val="000A62FC"/>
    <w:rsid w:val="00102367"/>
    <w:rsid w:val="00106824"/>
    <w:rsid w:val="0011271C"/>
    <w:rsid w:val="00132656"/>
    <w:rsid w:val="00155A4C"/>
    <w:rsid w:val="0016463F"/>
    <w:rsid w:val="00167994"/>
    <w:rsid w:val="00170194"/>
    <w:rsid w:val="00171778"/>
    <w:rsid w:val="001741B0"/>
    <w:rsid w:val="0018288C"/>
    <w:rsid w:val="001947FB"/>
    <w:rsid w:val="00195F74"/>
    <w:rsid w:val="0019747A"/>
    <w:rsid w:val="001F1819"/>
    <w:rsid w:val="001F6FA9"/>
    <w:rsid w:val="002210A6"/>
    <w:rsid w:val="00245334"/>
    <w:rsid w:val="002469F3"/>
    <w:rsid w:val="00266640"/>
    <w:rsid w:val="0028793C"/>
    <w:rsid w:val="002C44D1"/>
    <w:rsid w:val="002C5A3B"/>
    <w:rsid w:val="002E6F01"/>
    <w:rsid w:val="003030E6"/>
    <w:rsid w:val="00306224"/>
    <w:rsid w:val="00315D41"/>
    <w:rsid w:val="00341BA9"/>
    <w:rsid w:val="00342325"/>
    <w:rsid w:val="0036235B"/>
    <w:rsid w:val="00392CE8"/>
    <w:rsid w:val="003A20E3"/>
    <w:rsid w:val="003A67DE"/>
    <w:rsid w:val="003B0F96"/>
    <w:rsid w:val="003D52A1"/>
    <w:rsid w:val="00417B35"/>
    <w:rsid w:val="00420C19"/>
    <w:rsid w:val="00460FDB"/>
    <w:rsid w:val="004855E4"/>
    <w:rsid w:val="004F2917"/>
    <w:rsid w:val="00500E97"/>
    <w:rsid w:val="00507E59"/>
    <w:rsid w:val="005333FB"/>
    <w:rsid w:val="005541EE"/>
    <w:rsid w:val="005624EB"/>
    <w:rsid w:val="00574DD2"/>
    <w:rsid w:val="005759CD"/>
    <w:rsid w:val="00585153"/>
    <w:rsid w:val="005A795C"/>
    <w:rsid w:val="005C21FC"/>
    <w:rsid w:val="005D11AA"/>
    <w:rsid w:val="005D462E"/>
    <w:rsid w:val="005D49C1"/>
    <w:rsid w:val="005E1E10"/>
    <w:rsid w:val="00600DDE"/>
    <w:rsid w:val="00607A7A"/>
    <w:rsid w:val="00617C91"/>
    <w:rsid w:val="0062386B"/>
    <w:rsid w:val="006716AD"/>
    <w:rsid w:val="006740C0"/>
    <w:rsid w:val="00675D6F"/>
    <w:rsid w:val="006925EF"/>
    <w:rsid w:val="00703010"/>
    <w:rsid w:val="00704FB1"/>
    <w:rsid w:val="0070568D"/>
    <w:rsid w:val="00710B57"/>
    <w:rsid w:val="0071273D"/>
    <w:rsid w:val="007129C2"/>
    <w:rsid w:val="00732853"/>
    <w:rsid w:val="00756617"/>
    <w:rsid w:val="00757AE9"/>
    <w:rsid w:val="00762905"/>
    <w:rsid w:val="00763FEF"/>
    <w:rsid w:val="007673DD"/>
    <w:rsid w:val="007B173C"/>
    <w:rsid w:val="007E5A31"/>
    <w:rsid w:val="008253B5"/>
    <w:rsid w:val="0083394E"/>
    <w:rsid w:val="008378D7"/>
    <w:rsid w:val="00841429"/>
    <w:rsid w:val="008A10D4"/>
    <w:rsid w:val="008A428D"/>
    <w:rsid w:val="008B3B25"/>
    <w:rsid w:val="008B4232"/>
    <w:rsid w:val="008B6A58"/>
    <w:rsid w:val="008C3498"/>
    <w:rsid w:val="008E2FEA"/>
    <w:rsid w:val="00914330"/>
    <w:rsid w:val="00956B72"/>
    <w:rsid w:val="00972E13"/>
    <w:rsid w:val="00975A0E"/>
    <w:rsid w:val="00985EDD"/>
    <w:rsid w:val="009A218E"/>
    <w:rsid w:val="009A6309"/>
    <w:rsid w:val="009B3481"/>
    <w:rsid w:val="009C4A39"/>
    <w:rsid w:val="009D2BC2"/>
    <w:rsid w:val="009D4A09"/>
    <w:rsid w:val="009E3667"/>
    <w:rsid w:val="009F5EEF"/>
    <w:rsid w:val="009F62D4"/>
    <w:rsid w:val="009F6BEE"/>
    <w:rsid w:val="00A0039B"/>
    <w:rsid w:val="00A02EF8"/>
    <w:rsid w:val="00A07524"/>
    <w:rsid w:val="00A35C20"/>
    <w:rsid w:val="00A477CD"/>
    <w:rsid w:val="00AA3E05"/>
    <w:rsid w:val="00AB3893"/>
    <w:rsid w:val="00AC568F"/>
    <w:rsid w:val="00AD3F1E"/>
    <w:rsid w:val="00AE4A1B"/>
    <w:rsid w:val="00B20166"/>
    <w:rsid w:val="00B53666"/>
    <w:rsid w:val="00B62144"/>
    <w:rsid w:val="00B63EF3"/>
    <w:rsid w:val="00B6446F"/>
    <w:rsid w:val="00B75587"/>
    <w:rsid w:val="00B829CE"/>
    <w:rsid w:val="00B845CE"/>
    <w:rsid w:val="00BA28A4"/>
    <w:rsid w:val="00BE6D9D"/>
    <w:rsid w:val="00C01D2E"/>
    <w:rsid w:val="00C253B6"/>
    <w:rsid w:val="00C25722"/>
    <w:rsid w:val="00C27D24"/>
    <w:rsid w:val="00C53EC0"/>
    <w:rsid w:val="00C57A58"/>
    <w:rsid w:val="00C66DF8"/>
    <w:rsid w:val="00C77CD8"/>
    <w:rsid w:val="00C92B87"/>
    <w:rsid w:val="00CB2EBE"/>
    <w:rsid w:val="00CC75E6"/>
    <w:rsid w:val="00CD7A8D"/>
    <w:rsid w:val="00CE0C98"/>
    <w:rsid w:val="00CE66FE"/>
    <w:rsid w:val="00CF5612"/>
    <w:rsid w:val="00CF7574"/>
    <w:rsid w:val="00CF76ED"/>
    <w:rsid w:val="00D01D54"/>
    <w:rsid w:val="00D161EA"/>
    <w:rsid w:val="00D717D3"/>
    <w:rsid w:val="00D72F02"/>
    <w:rsid w:val="00D8083F"/>
    <w:rsid w:val="00D8758D"/>
    <w:rsid w:val="00DA17D2"/>
    <w:rsid w:val="00DD5B41"/>
    <w:rsid w:val="00E17202"/>
    <w:rsid w:val="00E31AA3"/>
    <w:rsid w:val="00E33823"/>
    <w:rsid w:val="00E41440"/>
    <w:rsid w:val="00E466DD"/>
    <w:rsid w:val="00E65995"/>
    <w:rsid w:val="00E67844"/>
    <w:rsid w:val="00EC48A1"/>
    <w:rsid w:val="00EC6339"/>
    <w:rsid w:val="00EF085F"/>
    <w:rsid w:val="00EF6090"/>
    <w:rsid w:val="00EF643D"/>
    <w:rsid w:val="00F116E5"/>
    <w:rsid w:val="00F750B5"/>
    <w:rsid w:val="00F8120B"/>
    <w:rsid w:val="00F83B29"/>
    <w:rsid w:val="00F860E5"/>
    <w:rsid w:val="00F97BDC"/>
    <w:rsid w:val="00FB02BF"/>
    <w:rsid w:val="00FC1B0B"/>
    <w:rsid w:val="00FC25F3"/>
    <w:rsid w:val="00FD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C475D21"/>
  <w15:chartTrackingRefBased/>
  <w15:docId w15:val="{85FC1010-B5BF-46F3-9443-A3A1C7AA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roxima Nova Rg" w:eastAsiaTheme="minorHAnsi" w:hAnsi="Proxima Nova Rg" w:cstheme="minorBidi"/>
        <w:szCs w:val="16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386B"/>
    <w:pPr>
      <w:tabs>
        <w:tab w:val="left" w:pos="4536"/>
      </w:tabs>
      <w:spacing w:after="0" w:line="250" w:lineRule="exact"/>
    </w:pPr>
  </w:style>
  <w:style w:type="paragraph" w:styleId="Kop1">
    <w:name w:val="heading 1"/>
    <w:basedOn w:val="Standaard"/>
    <w:next w:val="Standaard"/>
    <w:link w:val="Kop1Char"/>
    <w:uiPriority w:val="9"/>
    <w:qFormat/>
    <w:rsid w:val="00B845CE"/>
    <w:pPr>
      <w:keepNext/>
      <w:keepLines/>
      <w:spacing w:line="360" w:lineRule="exact"/>
      <w:outlineLvl w:val="0"/>
    </w:pPr>
    <w:rPr>
      <w:rFonts w:ascii="Roboto Condensed" w:eastAsiaTheme="majorEastAsia" w:hAnsi="Roboto Condensed" w:cstheme="majorBidi"/>
      <w:b/>
      <w:caps/>
      <w:color w:val="29C2DE"/>
      <w:sz w:val="36"/>
      <w:szCs w:val="32"/>
    </w:rPr>
  </w:style>
  <w:style w:type="paragraph" w:styleId="Kop2">
    <w:name w:val="heading 2"/>
    <w:basedOn w:val="Stijl2"/>
    <w:next w:val="Standaard"/>
    <w:link w:val="Kop2Char"/>
    <w:autoRedefine/>
    <w:uiPriority w:val="9"/>
    <w:unhideWhenUsed/>
    <w:qFormat/>
    <w:rsid w:val="00B845CE"/>
    <w:pPr>
      <w:spacing w:before="240" w:line="320" w:lineRule="exact"/>
      <w:contextualSpacing w:val="0"/>
      <w:outlineLvl w:val="1"/>
    </w:pPr>
    <w:rPr>
      <w:caps/>
      <w:sz w:val="32"/>
    </w:rPr>
  </w:style>
  <w:style w:type="paragraph" w:styleId="Kop3">
    <w:name w:val="heading 3"/>
    <w:basedOn w:val="Stijl1"/>
    <w:next w:val="Standaard"/>
    <w:link w:val="Kop3Char"/>
    <w:uiPriority w:val="9"/>
    <w:unhideWhenUsed/>
    <w:qFormat/>
    <w:rsid w:val="00B845CE"/>
    <w:pPr>
      <w:spacing w:before="120" w:after="60" w:line="250" w:lineRule="exact"/>
      <w:ind w:left="0" w:right="0"/>
      <w:outlineLvl w:val="2"/>
    </w:pPr>
    <w:rPr>
      <w:cap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845CE"/>
    <w:pPr>
      <w:keepNext/>
      <w:keepLines/>
      <w:spacing w:before="40"/>
      <w:outlineLvl w:val="3"/>
    </w:pPr>
    <w:rPr>
      <w:rFonts w:eastAsiaTheme="majorEastAsia" w:cstheme="majorBidi"/>
      <w:iCs/>
      <w:color w:val="29C2D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D5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D5B4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D5B41"/>
  </w:style>
  <w:style w:type="paragraph" w:styleId="Voettekst">
    <w:name w:val="footer"/>
    <w:basedOn w:val="Standaard"/>
    <w:link w:val="VoettekstChar"/>
    <w:uiPriority w:val="99"/>
    <w:unhideWhenUsed/>
    <w:rsid w:val="00DD5B4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D5B41"/>
  </w:style>
  <w:style w:type="character" w:styleId="Tekstvantijdelijkeaanduiding">
    <w:name w:val="Placeholder Text"/>
    <w:basedOn w:val="Standaardalinea-lettertype"/>
    <w:uiPriority w:val="99"/>
    <w:semiHidden/>
    <w:rsid w:val="00167994"/>
    <w:rPr>
      <w:color w:val="808080"/>
    </w:rPr>
  </w:style>
  <w:style w:type="paragraph" w:styleId="Geenafstand">
    <w:name w:val="No Spacing"/>
    <w:uiPriority w:val="1"/>
    <w:qFormat/>
    <w:rsid w:val="00B845CE"/>
    <w:pPr>
      <w:spacing w:before="120"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B845CE"/>
    <w:rPr>
      <w:rFonts w:ascii="Roboto Condensed" w:eastAsiaTheme="majorEastAsia" w:hAnsi="Roboto Condensed" w:cstheme="majorBidi"/>
      <w:b/>
      <w:caps/>
      <w:color w:val="29C2DE"/>
      <w:sz w:val="36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B845CE"/>
    <w:rPr>
      <w:rFonts w:ascii="Roboto Condensed" w:eastAsia="Verdana" w:hAnsi="Roboto Condensed" w:cs="Verdana"/>
      <w:b/>
      <w:bCs/>
      <w:caps/>
      <w:color w:val="641B52"/>
      <w:spacing w:val="-10"/>
      <w:kern w:val="28"/>
      <w:sz w:val="32"/>
      <w:szCs w:val="40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B845CE"/>
    <w:rPr>
      <w:rFonts w:ascii="Roboto Condensed" w:eastAsia="Verdana" w:hAnsi="Roboto Condensed" w:cs="Verdana"/>
      <w:b/>
      <w:bCs/>
      <w:caps/>
      <w:sz w:val="24"/>
      <w:szCs w:val="28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B845CE"/>
    <w:rPr>
      <w:rFonts w:eastAsiaTheme="majorEastAsia" w:cstheme="majorBidi"/>
      <w:iCs/>
      <w:color w:val="29C2DE"/>
    </w:rPr>
  </w:style>
  <w:style w:type="character" w:styleId="Hyperlink">
    <w:name w:val="Hyperlink"/>
    <w:basedOn w:val="Standaardalinea-lettertype"/>
    <w:uiPriority w:val="99"/>
    <w:unhideWhenUsed/>
    <w:rsid w:val="00C253B6"/>
    <w:rPr>
      <w:color w:val="41C4DD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53B6"/>
    <w:rPr>
      <w:color w:val="605E5C"/>
      <w:shd w:val="clear" w:color="auto" w:fill="E1DFDD"/>
    </w:rPr>
  </w:style>
  <w:style w:type="paragraph" w:styleId="Citaat">
    <w:name w:val="Quote"/>
    <w:basedOn w:val="Standaard"/>
    <w:next w:val="Standaard"/>
    <w:link w:val="CitaatChar"/>
    <w:uiPriority w:val="29"/>
    <w:qFormat/>
    <w:rsid w:val="00B845CE"/>
    <w:pPr>
      <w:spacing w:before="200" w:after="160"/>
      <w:ind w:left="862" w:right="862"/>
      <w:jc w:val="center"/>
    </w:pPr>
    <w:rPr>
      <w:rFonts w:ascii="Georgia" w:hAnsi="Georgia"/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845CE"/>
    <w:rPr>
      <w:rFonts w:ascii="Georgia" w:hAnsi="Georgia"/>
      <w:i/>
      <w:iCs/>
      <w:color w:val="404040" w:themeColor="text1" w:themeTint="BF"/>
    </w:rPr>
  </w:style>
  <w:style w:type="paragraph" w:styleId="Ondertitel">
    <w:name w:val="Subtitle"/>
    <w:aliases w:val="TD-Ondertitel"/>
    <w:basedOn w:val="Standaard"/>
    <w:next w:val="Standaard"/>
    <w:link w:val="OndertitelChar"/>
    <w:uiPriority w:val="11"/>
    <w:rsid w:val="008B3B25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aliases w:val="TD-Ondertitel Char"/>
    <w:basedOn w:val="Standaardalinea-lettertype"/>
    <w:link w:val="Ondertitel"/>
    <w:uiPriority w:val="11"/>
    <w:rsid w:val="008B3B25"/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aliases w:val="TD-Subtiele benadrukking"/>
    <w:basedOn w:val="Standaardalinea-lettertype"/>
    <w:uiPriority w:val="19"/>
    <w:rsid w:val="008B3B25"/>
    <w:rPr>
      <w:i/>
      <w:iCs/>
      <w:color w:val="404040" w:themeColor="text1" w:themeTint="BF"/>
    </w:rPr>
  </w:style>
  <w:style w:type="character" w:styleId="Nadruk">
    <w:name w:val="Emphasis"/>
    <w:aliases w:val="TD-Nadruk"/>
    <w:basedOn w:val="Standaardalinea-lettertype"/>
    <w:uiPriority w:val="20"/>
    <w:rsid w:val="008B3B25"/>
    <w:rPr>
      <w:i/>
      <w:iCs/>
    </w:rPr>
  </w:style>
  <w:style w:type="character" w:styleId="Intensievebenadrukking">
    <w:name w:val="Intense Emphasis"/>
    <w:aliases w:val="TD-Intensieve benadrukking"/>
    <w:basedOn w:val="Standaardalinea-lettertype"/>
    <w:uiPriority w:val="21"/>
    <w:rsid w:val="008B3B25"/>
    <w:rPr>
      <w:i/>
      <w:iCs/>
      <w:color w:val="7A405E" w:themeColor="accent1"/>
    </w:rPr>
  </w:style>
  <w:style w:type="character" w:styleId="Zwaar">
    <w:name w:val="Strong"/>
    <w:aliases w:val="TD-Zwaar"/>
    <w:basedOn w:val="Standaardalinea-lettertype"/>
    <w:uiPriority w:val="22"/>
    <w:rsid w:val="008B3B25"/>
    <w:rPr>
      <w:b/>
      <w:bCs/>
    </w:rPr>
  </w:style>
  <w:style w:type="paragraph" w:styleId="Duidelijkcitaat">
    <w:name w:val="Intense Quote"/>
    <w:aliases w:val="TD-Duidelijk citaat"/>
    <w:basedOn w:val="Standaard"/>
    <w:next w:val="Standaard"/>
    <w:link w:val="DuidelijkcitaatChar"/>
    <w:uiPriority w:val="30"/>
    <w:rsid w:val="008B3B25"/>
    <w:pPr>
      <w:pBdr>
        <w:top w:val="single" w:sz="4" w:space="10" w:color="7A405E" w:themeColor="accent1"/>
        <w:bottom w:val="single" w:sz="4" w:space="10" w:color="7A405E" w:themeColor="accent1"/>
      </w:pBdr>
      <w:spacing w:before="360" w:after="360"/>
      <w:ind w:left="864" w:right="864"/>
      <w:jc w:val="center"/>
    </w:pPr>
    <w:rPr>
      <w:i/>
      <w:iCs/>
      <w:color w:val="7A405E" w:themeColor="accent1"/>
    </w:rPr>
  </w:style>
  <w:style w:type="character" w:customStyle="1" w:styleId="DuidelijkcitaatChar">
    <w:name w:val="Duidelijk citaat Char"/>
    <w:aliases w:val="TD-Duidelijk citaat Char"/>
    <w:basedOn w:val="Standaardalinea-lettertype"/>
    <w:link w:val="Duidelijkcitaat"/>
    <w:uiPriority w:val="30"/>
    <w:rsid w:val="008B3B25"/>
    <w:rPr>
      <w:i/>
      <w:iCs/>
      <w:color w:val="7A405E" w:themeColor="accent1"/>
    </w:rPr>
  </w:style>
  <w:style w:type="character" w:styleId="Subtieleverwijzing">
    <w:name w:val="Subtle Reference"/>
    <w:aliases w:val="TD-Subtiele verwijzing"/>
    <w:basedOn w:val="Standaardalinea-lettertype"/>
    <w:uiPriority w:val="31"/>
    <w:rsid w:val="008B3B25"/>
    <w:rPr>
      <w:smallCaps/>
      <w:color w:val="5A5A5A" w:themeColor="text1" w:themeTint="A5"/>
    </w:rPr>
  </w:style>
  <w:style w:type="character" w:styleId="Intensieveverwijzing">
    <w:name w:val="Intense Reference"/>
    <w:aliases w:val="TD-Intensieve verwijzing"/>
    <w:basedOn w:val="Standaardalinea-lettertype"/>
    <w:uiPriority w:val="32"/>
    <w:rsid w:val="008B3B25"/>
    <w:rPr>
      <w:b/>
      <w:bCs/>
      <w:smallCaps/>
      <w:color w:val="7A405E" w:themeColor="accent1"/>
      <w:spacing w:val="5"/>
    </w:rPr>
  </w:style>
  <w:style w:type="character" w:styleId="Titelvanboek">
    <w:name w:val="Book Title"/>
    <w:aliases w:val="TD-Titel van boek"/>
    <w:basedOn w:val="Standaardalinea-lettertype"/>
    <w:uiPriority w:val="33"/>
    <w:rsid w:val="008B3B25"/>
    <w:rPr>
      <w:b/>
      <w:bCs/>
      <w:i/>
      <w:iCs/>
      <w:spacing w:val="5"/>
    </w:rPr>
  </w:style>
  <w:style w:type="paragraph" w:styleId="Lijstalinea">
    <w:name w:val="List Paragraph"/>
    <w:basedOn w:val="Standaard"/>
    <w:uiPriority w:val="34"/>
    <w:qFormat/>
    <w:rsid w:val="00B845CE"/>
    <w:pPr>
      <w:numPr>
        <w:numId w:val="6"/>
      </w:numPr>
      <w:contextualSpacing/>
    </w:pPr>
  </w:style>
  <w:style w:type="paragraph" w:customStyle="1" w:styleId="kop5">
    <w:name w:val="kop5"/>
    <w:basedOn w:val="Standaard"/>
    <w:link w:val="kop5Char"/>
    <w:qFormat/>
    <w:rsid w:val="00B845CE"/>
    <w:pPr>
      <w:tabs>
        <w:tab w:val="left" w:pos="2722"/>
        <w:tab w:val="left" w:pos="5103"/>
      </w:tabs>
    </w:pPr>
    <w:rPr>
      <w:rFonts w:ascii="Roboto Condensed" w:hAnsi="Roboto Condensed"/>
      <w:b/>
      <w:bCs/>
      <w:caps/>
      <w:color w:val="7A405E" w:themeColor="accent1"/>
      <w:sz w:val="16"/>
    </w:rPr>
  </w:style>
  <w:style w:type="paragraph" w:customStyle="1" w:styleId="Stijl1">
    <w:name w:val="Stijl1"/>
    <w:basedOn w:val="Standaard"/>
    <w:link w:val="Stijl1Char"/>
    <w:rsid w:val="009C4A39"/>
    <w:pPr>
      <w:tabs>
        <w:tab w:val="clear" w:pos="4536"/>
      </w:tabs>
      <w:spacing w:after="120" w:line="240" w:lineRule="auto"/>
      <w:ind w:left="57" w:right="57"/>
    </w:pPr>
    <w:rPr>
      <w:rFonts w:ascii="Roboto Condensed" w:eastAsia="Verdana" w:hAnsi="Roboto Condensed" w:cs="Verdana"/>
      <w:b/>
      <w:bCs/>
      <w:sz w:val="28"/>
      <w:szCs w:val="28"/>
      <w:lang w:val="nl-NL"/>
    </w:rPr>
  </w:style>
  <w:style w:type="character" w:customStyle="1" w:styleId="kop5Char">
    <w:name w:val="kop5 Char"/>
    <w:basedOn w:val="Standaardalinea-lettertype"/>
    <w:link w:val="kop5"/>
    <w:rsid w:val="00B845CE"/>
    <w:rPr>
      <w:rFonts w:ascii="Roboto Condensed" w:hAnsi="Roboto Condensed"/>
      <w:b/>
      <w:bCs/>
      <w:caps/>
      <w:color w:val="7A405E" w:themeColor="accent1"/>
      <w:sz w:val="16"/>
    </w:rPr>
  </w:style>
  <w:style w:type="character" w:customStyle="1" w:styleId="Stijl1Char">
    <w:name w:val="Stijl1 Char"/>
    <w:basedOn w:val="Standaardalinea-lettertype"/>
    <w:link w:val="Stijl1"/>
    <w:rsid w:val="009C4A39"/>
    <w:rPr>
      <w:rFonts w:ascii="Roboto Condensed" w:eastAsia="Verdana" w:hAnsi="Roboto Condensed" w:cs="Verdana"/>
      <w:b/>
      <w:bCs/>
      <w:sz w:val="28"/>
      <w:szCs w:val="28"/>
      <w:lang w:val="nl-NL"/>
    </w:rPr>
  </w:style>
  <w:style w:type="paragraph" w:customStyle="1" w:styleId="Stijl2">
    <w:name w:val="Stijl2"/>
    <w:basedOn w:val="Titel"/>
    <w:link w:val="Stijl2Char"/>
    <w:rsid w:val="009C4A39"/>
    <w:pPr>
      <w:tabs>
        <w:tab w:val="clear" w:pos="4536"/>
      </w:tabs>
      <w:spacing w:before="60" w:after="60"/>
    </w:pPr>
    <w:rPr>
      <w:rFonts w:ascii="Roboto Condensed" w:eastAsia="Verdana" w:hAnsi="Roboto Condensed" w:cs="Verdana"/>
      <w:b/>
      <w:bCs/>
      <w:color w:val="641B52"/>
      <w:sz w:val="40"/>
      <w:szCs w:val="40"/>
      <w:lang w:val="nl-NL"/>
    </w:rPr>
  </w:style>
  <w:style w:type="character" w:customStyle="1" w:styleId="Stijl2Char">
    <w:name w:val="Stijl2 Char"/>
    <w:basedOn w:val="TitelChar"/>
    <w:link w:val="Stijl2"/>
    <w:rsid w:val="009C4A39"/>
    <w:rPr>
      <w:rFonts w:ascii="Roboto Condensed" w:eastAsia="Verdana" w:hAnsi="Roboto Condensed" w:cs="Verdana"/>
      <w:b/>
      <w:bCs/>
      <w:color w:val="641B52"/>
      <w:spacing w:val="-10"/>
      <w:kern w:val="28"/>
      <w:sz w:val="40"/>
      <w:szCs w:val="40"/>
      <w:lang w:val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B845C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845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B389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B3893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B3893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B389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B3893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thicia.sabak\Documents\Custom%20Office%20Templates\Mechelen_Verslag_Kleu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B0B6F3013C41568AD2607BEAA457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7019DE6-83F5-405A-8E72-C1EFADF8A35E}"/>
      </w:docPartPr>
      <w:docPartBody>
        <w:p w:rsidR="00195C97" w:rsidRDefault="00772DD4" w:rsidP="00772DD4">
          <w:pPr>
            <w:pStyle w:val="F4B0B6F3013C41568AD2607BEAA4574C7"/>
          </w:pPr>
          <w:r w:rsidRPr="00676D93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tijdstip</w:t>
          </w:r>
          <w:r w:rsidRPr="00676D93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C63EA402898846A6A17957CEBEC27AC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27A01DB-9D44-4217-AB6D-B6CF075C36B7}"/>
      </w:docPartPr>
      <w:docPartBody>
        <w:p w:rsidR="00195C97" w:rsidRDefault="00772DD4" w:rsidP="00772DD4">
          <w:pPr>
            <w:pStyle w:val="C63EA402898846A6A17957CEBEC27AC87"/>
          </w:pPr>
          <w:r w:rsidRPr="00676D93">
            <w:rPr>
              <w:rStyle w:val="Tekstvantijdelijkeaanduiding"/>
            </w:rPr>
            <w:t xml:space="preserve">Kies </w:t>
          </w:r>
          <w:r>
            <w:rPr>
              <w:rStyle w:val="Tekstvantijdelijkeaanduiding"/>
            </w:rPr>
            <w:t>de vakantie</w:t>
          </w:r>
        </w:p>
      </w:docPartBody>
    </w:docPart>
    <w:docPart>
      <w:docPartPr>
        <w:name w:val="1FB705BF25DD45D78DCA0B751BB058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540B71-5B86-46DC-86C5-5ED5AA649A9D}"/>
      </w:docPartPr>
      <w:docPartBody>
        <w:p w:rsidR="00195C97" w:rsidRDefault="00772DD4" w:rsidP="00772DD4">
          <w:pPr>
            <w:pStyle w:val="1FB705BF25DD45D78DCA0B751BB058AC7"/>
          </w:pPr>
          <w:r w:rsidRPr="00676D93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de start</w:t>
          </w:r>
          <w:r w:rsidRPr="00676D93">
            <w:rPr>
              <w:rStyle w:val="Tekstvantijdelijkeaanduiding"/>
            </w:rPr>
            <w:t>datum in te voeren</w:t>
          </w:r>
        </w:p>
      </w:docPartBody>
    </w:docPart>
    <w:docPart>
      <w:docPartPr>
        <w:name w:val="B96FC0BA755F4F89883DF400350D23C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B180914-69E8-40A0-9EC5-5CA13F741A49}"/>
      </w:docPartPr>
      <w:docPartBody>
        <w:p w:rsidR="00195C97" w:rsidRDefault="00772DD4" w:rsidP="00772DD4">
          <w:pPr>
            <w:pStyle w:val="B96FC0BA755F4F89883DF400350D23C07"/>
          </w:pPr>
          <w:r w:rsidRPr="00676D93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de eind</w:t>
          </w:r>
          <w:r w:rsidRPr="00676D93">
            <w:rPr>
              <w:rStyle w:val="Tekstvantijdelijkeaanduiding"/>
            </w:rPr>
            <w:t>datum in te voeren</w:t>
          </w:r>
        </w:p>
      </w:docPartBody>
    </w:docPart>
    <w:docPart>
      <w:docPartPr>
        <w:name w:val="03F263DCD38F45CEA7B9746329F212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9BAEA5E-A57F-41CD-B550-EC3B6FFC805D}"/>
      </w:docPartPr>
      <w:docPartBody>
        <w:p w:rsidR="00195C97" w:rsidRDefault="00772DD4" w:rsidP="00772DD4">
          <w:pPr>
            <w:pStyle w:val="03F263DCD38F45CEA7B9746329F212267"/>
          </w:pPr>
          <w:r w:rsidRPr="00676D93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een tijdstip</w:t>
          </w:r>
          <w:r w:rsidRPr="00676D93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D9C8D1E1BD5A46DE85868E3653F80F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D30C70A-8A70-46F3-9C3D-56CEF25619D1}"/>
      </w:docPartPr>
      <w:docPartBody>
        <w:p w:rsidR="00460982" w:rsidRDefault="00772DD4" w:rsidP="00772DD4">
          <w:pPr>
            <w:pStyle w:val="D9C8D1E1BD5A46DE85868E3653F80F1E7"/>
          </w:pPr>
          <w:r w:rsidRPr="00676D93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de naam van de straat en het gedeelte dat afgesloten wordt</w:t>
          </w:r>
          <w:r w:rsidRPr="00676D93">
            <w:rPr>
              <w:rStyle w:val="Tekstvantijdelijkeaanduiding"/>
            </w:rPr>
            <w:t xml:space="preserve"> in te voeren</w:t>
          </w:r>
        </w:p>
      </w:docPartBody>
    </w:docPart>
    <w:docPart>
      <w:docPartPr>
        <w:name w:val="1555F148AE3F4167B1D24AADB9174B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A577D2-4719-47DC-A859-8EB48E33E473}"/>
      </w:docPartPr>
      <w:docPartBody>
        <w:p w:rsidR="00000000" w:rsidRDefault="00772DD4" w:rsidP="00772DD4">
          <w:pPr>
            <w:pStyle w:val="1555F148AE3F4167B1D24AADB9174B942"/>
          </w:pPr>
          <w:r w:rsidRPr="00FE32AD">
            <w:rPr>
              <w:rStyle w:val="Tekstvantijdelijkeaanduiding"/>
            </w:rPr>
            <w:t xml:space="preserve">Klik of tik om </w:t>
          </w:r>
          <w:r>
            <w:rPr>
              <w:rStyle w:val="Tekstvantijdelijkeaanduiding"/>
            </w:rPr>
            <w:t>de weekdagen</w:t>
          </w:r>
          <w:r w:rsidRPr="00FE32AD">
            <w:rPr>
              <w:rStyle w:val="Tekstvantijdelijkeaanduiding"/>
            </w:rPr>
            <w:t xml:space="preserve"> te voeren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oxima Nova Rg">
    <w:altName w:val="Proxima Nova Rg"/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351"/>
    <w:rsid w:val="00195C97"/>
    <w:rsid w:val="002850E3"/>
    <w:rsid w:val="00460982"/>
    <w:rsid w:val="00772DD4"/>
    <w:rsid w:val="00782351"/>
    <w:rsid w:val="00D73914"/>
    <w:rsid w:val="00F9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82351"/>
    <w:pPr>
      <w:keepNext/>
      <w:keepLines/>
      <w:tabs>
        <w:tab w:val="left" w:pos="4536"/>
      </w:tabs>
      <w:spacing w:after="0" w:line="360" w:lineRule="exact"/>
      <w:outlineLvl w:val="0"/>
    </w:pPr>
    <w:rPr>
      <w:rFonts w:ascii="Roboto Condensed" w:eastAsiaTheme="majorEastAsia" w:hAnsi="Roboto Condensed" w:cstheme="majorBidi"/>
      <w:b/>
      <w:caps/>
      <w:color w:val="29C2DE"/>
      <w:sz w:val="36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82351"/>
    <w:rPr>
      <w:rFonts w:ascii="Roboto Condensed" w:eastAsiaTheme="majorEastAsia" w:hAnsi="Roboto Condensed" w:cstheme="majorBidi"/>
      <w:b/>
      <w:caps/>
      <w:color w:val="29C2DE"/>
      <w:sz w:val="36"/>
      <w:szCs w:val="32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772DD4"/>
    <w:rPr>
      <w:color w:val="808080"/>
    </w:rPr>
  </w:style>
  <w:style w:type="paragraph" w:customStyle="1" w:styleId="C63EA402898846A6A17957CEBEC27AC81">
    <w:name w:val="C63EA402898846A6A17957CEBEC27AC81"/>
    <w:rsid w:val="00782351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FB705BF25DD45D78DCA0B751BB058AC1">
    <w:name w:val="1FB705BF25DD45D78DCA0B751BB058AC1"/>
    <w:rsid w:val="00782351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B96FC0BA755F4F89883DF400350D23C01">
    <w:name w:val="B96FC0BA755F4F89883DF400350D23C01"/>
    <w:rsid w:val="00782351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03F263DCD38F45CEA7B9746329F212261">
    <w:name w:val="03F263DCD38F45CEA7B9746329F212261"/>
    <w:rsid w:val="00782351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F4B0B6F3013C41568AD2607BEAA4574C2">
    <w:name w:val="F4B0B6F3013C41568AD2607BEAA4574C2"/>
    <w:rsid w:val="00782351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D9C8D1E1BD5A46DE85868E3653F80F1E">
    <w:name w:val="D9C8D1E1BD5A46DE85868E3653F80F1E"/>
    <w:rsid w:val="00F91815"/>
    <w:rPr>
      <w:kern w:val="2"/>
      <w14:ligatures w14:val="standardContextual"/>
    </w:rPr>
  </w:style>
  <w:style w:type="paragraph" w:customStyle="1" w:styleId="C63EA402898846A6A17957CEBEC27AC8">
    <w:name w:val="C63EA402898846A6A17957CEBEC27AC8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D9C8D1E1BD5A46DE85868E3653F80F1E1">
    <w:name w:val="D9C8D1E1BD5A46DE85868E3653F80F1E1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FB705BF25DD45D78DCA0B751BB058AC">
    <w:name w:val="1FB705BF25DD45D78DCA0B751BB058AC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B96FC0BA755F4F89883DF400350D23C0">
    <w:name w:val="B96FC0BA755F4F89883DF400350D23C0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03F263DCD38F45CEA7B9746329F21226">
    <w:name w:val="03F263DCD38F45CEA7B9746329F21226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F4B0B6F3013C41568AD2607BEAA4574C">
    <w:name w:val="F4B0B6F3013C41568AD2607BEAA4574C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7798CB24BE954123BED4B7E6CD819C39">
    <w:name w:val="7798CB24BE954123BED4B7E6CD819C39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C63EA402898846A6A17957CEBEC27AC82">
    <w:name w:val="C63EA402898846A6A17957CEBEC27AC82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D9C8D1E1BD5A46DE85868E3653F80F1E2">
    <w:name w:val="D9C8D1E1BD5A46DE85868E3653F80F1E2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FB705BF25DD45D78DCA0B751BB058AC2">
    <w:name w:val="1FB705BF25DD45D78DCA0B751BB058AC2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B96FC0BA755F4F89883DF400350D23C02">
    <w:name w:val="B96FC0BA755F4F89883DF400350D23C02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03F263DCD38F45CEA7B9746329F212262">
    <w:name w:val="03F263DCD38F45CEA7B9746329F212262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F4B0B6F3013C41568AD2607BEAA4574C1">
    <w:name w:val="F4B0B6F3013C41568AD2607BEAA4574C1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7798CB24BE954123BED4B7E6CD819C391">
    <w:name w:val="7798CB24BE954123BED4B7E6CD819C391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407E1DC4EA1E4A87AE2B4183A2CECCE8">
    <w:name w:val="407E1DC4EA1E4A87AE2B4183A2CECCE8"/>
    <w:rsid w:val="00772DD4"/>
    <w:rPr>
      <w:kern w:val="2"/>
      <w14:ligatures w14:val="standardContextual"/>
    </w:rPr>
  </w:style>
  <w:style w:type="paragraph" w:customStyle="1" w:styleId="C63EA402898846A6A17957CEBEC27AC83">
    <w:name w:val="C63EA402898846A6A17957CEBEC27AC83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D9C8D1E1BD5A46DE85868E3653F80F1E3">
    <w:name w:val="D9C8D1E1BD5A46DE85868E3653F80F1E3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FB705BF25DD45D78DCA0B751BB058AC3">
    <w:name w:val="1FB705BF25DD45D78DCA0B751BB058AC3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B96FC0BA755F4F89883DF400350D23C03">
    <w:name w:val="B96FC0BA755F4F89883DF400350D23C03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03F263DCD38F45CEA7B9746329F212263">
    <w:name w:val="03F263DCD38F45CEA7B9746329F212263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F4B0B6F3013C41568AD2607BEAA4574C3">
    <w:name w:val="F4B0B6F3013C41568AD2607BEAA4574C3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7798CB24BE954123BED4B7E6CD819C392">
    <w:name w:val="7798CB24BE954123BED4B7E6CD819C392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C63EA402898846A6A17957CEBEC27AC84">
    <w:name w:val="C63EA402898846A6A17957CEBEC27AC84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D9C8D1E1BD5A46DE85868E3653F80F1E4">
    <w:name w:val="D9C8D1E1BD5A46DE85868E3653F80F1E4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FB705BF25DD45D78DCA0B751BB058AC4">
    <w:name w:val="1FB705BF25DD45D78DCA0B751BB058AC4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B96FC0BA755F4F89883DF400350D23C04">
    <w:name w:val="B96FC0BA755F4F89883DF400350D23C04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03F263DCD38F45CEA7B9746329F212264">
    <w:name w:val="03F263DCD38F45CEA7B9746329F212264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F4B0B6F3013C41568AD2607BEAA4574C4">
    <w:name w:val="F4B0B6F3013C41568AD2607BEAA4574C4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C63EA402898846A6A17957CEBEC27AC85">
    <w:name w:val="C63EA402898846A6A17957CEBEC27AC85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D9C8D1E1BD5A46DE85868E3653F80F1E5">
    <w:name w:val="D9C8D1E1BD5A46DE85868E3653F80F1E5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FB705BF25DD45D78DCA0B751BB058AC5">
    <w:name w:val="1FB705BF25DD45D78DCA0B751BB058AC5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B96FC0BA755F4F89883DF400350D23C05">
    <w:name w:val="B96FC0BA755F4F89883DF400350D23C05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03F263DCD38F45CEA7B9746329F212265">
    <w:name w:val="03F263DCD38F45CEA7B9746329F212265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F4B0B6F3013C41568AD2607BEAA4574C5">
    <w:name w:val="F4B0B6F3013C41568AD2607BEAA4574C5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555F148AE3F4167B1D24AADB9174B94">
    <w:name w:val="1555F148AE3F4167B1D24AADB9174B94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C63EA402898846A6A17957CEBEC27AC86">
    <w:name w:val="C63EA402898846A6A17957CEBEC27AC86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D9C8D1E1BD5A46DE85868E3653F80F1E6">
    <w:name w:val="D9C8D1E1BD5A46DE85868E3653F80F1E6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FB705BF25DD45D78DCA0B751BB058AC6">
    <w:name w:val="1FB705BF25DD45D78DCA0B751BB058AC6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B96FC0BA755F4F89883DF400350D23C06">
    <w:name w:val="B96FC0BA755F4F89883DF400350D23C06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03F263DCD38F45CEA7B9746329F212266">
    <w:name w:val="03F263DCD38F45CEA7B9746329F212266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F4B0B6F3013C41568AD2607BEAA4574C6">
    <w:name w:val="F4B0B6F3013C41568AD2607BEAA4574C6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555F148AE3F4167B1D24AADB9174B941">
    <w:name w:val="1555F148AE3F4167B1D24AADB9174B941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C63EA402898846A6A17957CEBEC27AC87">
    <w:name w:val="C63EA402898846A6A17957CEBEC27AC87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D9C8D1E1BD5A46DE85868E3653F80F1E7">
    <w:name w:val="D9C8D1E1BD5A46DE85868E3653F80F1E7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FB705BF25DD45D78DCA0B751BB058AC7">
    <w:name w:val="1FB705BF25DD45D78DCA0B751BB058AC7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B96FC0BA755F4F89883DF400350D23C07">
    <w:name w:val="B96FC0BA755F4F89883DF400350D23C07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03F263DCD38F45CEA7B9746329F212267">
    <w:name w:val="03F263DCD38F45CEA7B9746329F212267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F4B0B6F3013C41568AD2607BEAA4574C7">
    <w:name w:val="F4B0B6F3013C41568AD2607BEAA4574C7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  <w:style w:type="paragraph" w:customStyle="1" w:styleId="1555F148AE3F4167B1D24AADB9174B942">
    <w:name w:val="1555F148AE3F4167B1D24AADB9174B942"/>
    <w:rsid w:val="00772DD4"/>
    <w:pPr>
      <w:tabs>
        <w:tab w:val="left" w:pos="4536"/>
      </w:tabs>
      <w:spacing w:after="0" w:line="250" w:lineRule="exact"/>
    </w:pPr>
    <w:rPr>
      <w:rFonts w:ascii="Proxima Nova Rg" w:eastAsiaTheme="minorHAnsi" w:hAnsi="Proxima Nova Rg"/>
      <w:sz w:val="20"/>
      <w:szCs w:val="16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373545"/>
      </a:dk2>
      <a:lt2>
        <a:srgbClr val="FFFFFF"/>
      </a:lt2>
      <a:accent1>
        <a:srgbClr val="7A405E"/>
      </a:accent1>
      <a:accent2>
        <a:srgbClr val="41C4DD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41C4DD"/>
      </a:hlink>
      <a:folHlink>
        <a:srgbClr val="41C4DD"/>
      </a:folHlink>
    </a:clrScheme>
    <a:fontScheme name="stad Mechelen">
      <a:majorFont>
        <a:latin typeface="Roboto Condensed"/>
        <a:ea typeface=""/>
        <a:cs typeface=""/>
      </a:majorFont>
      <a:minorFont>
        <a:latin typeface="Proxima Nova Rg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40063FDC6086478E09ADCA250FFBE3" ma:contentTypeVersion="18" ma:contentTypeDescription="Een nieuw document maken." ma:contentTypeScope="" ma:versionID="75453320a7d622944c11ba1e16ba8b8e">
  <xsd:schema xmlns:xsd="http://www.w3.org/2001/XMLSchema" xmlns:xs="http://www.w3.org/2001/XMLSchema" xmlns:p="http://schemas.microsoft.com/office/2006/metadata/properties" xmlns:ns2="bbdc79cb-4350-46ad-a105-b7c8297be8d0" xmlns:ns3="c6e0befa-3ff8-4292-8341-481f0d76a875" xmlns:ns4="b42b0d3f-823e-4f85-bed3-053fc4d92845" targetNamespace="http://schemas.microsoft.com/office/2006/metadata/properties" ma:root="true" ma:fieldsID="dbefa56fc25451d6888cfaf3c32e6e52" ns2:_="" ns3:_="" ns4:_="">
    <xsd:import namespace="bbdc79cb-4350-46ad-a105-b7c8297be8d0"/>
    <xsd:import namespace="c6e0befa-3ff8-4292-8341-481f0d76a875"/>
    <xsd:import namespace="b42b0d3f-823e-4f85-bed3-053fc4d9284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c79cb-4350-46ad-a105-b7c8297be8d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0befa-3ff8-4292-8341-481f0d76a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ab37dfc7-b6aa-488d-b2a0-d31551ae4eb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b0d3f-823e-4f85-bed3-053fc4d9284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545a47a7-3724-4c90-bdec-fb8111b7536a}" ma:internalName="TaxCatchAll" ma:showField="CatchAllData" ma:web="b42b0d3f-823e-4f85-bed3-053fc4d928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2b0d3f-823e-4f85-bed3-053fc4d92845" xsi:nil="true"/>
    <lcf76f155ced4ddcb4097134ff3c332f xmlns="c6e0befa-3ff8-4292-8341-481f0d76a8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33888-3831-44D7-8403-572E257F23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F03AD3-47B7-47E5-A43F-17F8DA9AB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c79cb-4350-46ad-a105-b7c8297be8d0"/>
    <ds:schemaRef ds:uri="c6e0befa-3ff8-4292-8341-481f0d76a875"/>
    <ds:schemaRef ds:uri="b42b0d3f-823e-4f85-bed3-053fc4d928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9CF2C2-A2D2-4E54-B069-9B279E322C67}">
  <ds:schemaRefs>
    <ds:schemaRef ds:uri="http://schemas.microsoft.com/office/2006/metadata/properties"/>
    <ds:schemaRef ds:uri="http://schemas.microsoft.com/office/infopath/2007/PartnerControls"/>
    <ds:schemaRef ds:uri="b42b0d3f-823e-4f85-bed3-053fc4d92845"/>
    <ds:schemaRef ds:uri="c6e0befa-3ff8-4292-8341-481f0d76a875"/>
  </ds:schemaRefs>
</ds:datastoreItem>
</file>

<file path=customXml/itemProps4.xml><?xml version="1.0" encoding="utf-8"?>
<ds:datastoreItem xmlns:ds="http://schemas.openxmlformats.org/officeDocument/2006/customXml" ds:itemID="{B1D16D0E-1155-49CC-BD62-0F0C28962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Mechelen_Verslag_Kleur</Template>
  <TotalTime>37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Sabak Lethicia</dc:creator>
  <cp:keywords/>
  <dc:description/>
  <cp:lastModifiedBy>Gunter Waegemans</cp:lastModifiedBy>
  <cp:revision>17</cp:revision>
  <dcterms:created xsi:type="dcterms:W3CDTF">2024-01-12T14:14:00Z</dcterms:created>
  <dcterms:modified xsi:type="dcterms:W3CDTF">2024-01-18T13:56:00Z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0x0101009E40063FDC6086478E09ADCA250FFBE3</vt:lpwstr>
  </property>
  <property fmtid="{D5CDD505-2E9C-101B-9397-08002B2CF9AE}" pid="3" name="MediaServiceImageTags">
    <vt:lpwstr/>
  </property>
</Properties>
</file>